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eff7" w14:textId="087e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25 мамырдағы № 253 "Жер салығының базалық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2023 жылғы 23 қарашадағы № 56 шешімі. Қостанай облысының Әділет департаментінде 2023 жылғы 27 қарашада № 10093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"Жер салығының базалық мөлшерлемелерін түзету туралы" 2018 жылғы 25 мамырдағы № 253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7807 болып тіркелді)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"Лисаков қаласында жер салығының базалық мөлшерлемелерін түзету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(бұдан әрі – Кодекс)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Лисаков қаласының жерлерін аймақтарға бөлу схемасы негізінде Лисаков қалалық мәслихаты ШЕШІМ ҚАБЫЛДАДЫ:";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шешімнің қосымшасына сәйкес Лисаков қаласында жер салығының базалық мөлшерлемелерін түзетуді жүзеге асырсын.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тармақтың ережесі Кодекстің </w:t>
      </w:r>
      <w:r>
        <w:rPr>
          <w:rFonts w:ascii="Times New Roman"/>
          <w:b w:val="false"/>
          <w:i w:val="false"/>
          <w:color w:val="000000"/>
          <w:sz w:val="28"/>
        </w:rPr>
        <w:t>509-бабында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учаскелеріне қолданылмайды.";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қаласында жер салығының базалық мөлшерлемелерін түзету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төмендету (-) немесе жоғарылату (+)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