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81500" w14:textId="fb815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Қостанай облысы Лисаков қаласы мәслихатының 2023 жылғы 23 қарашадағы № 57 шешімі. Қостанай облысының Әділет департаментінде 2023 жылғы 29 қарашада № 10097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Лисаков қалалық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Әлеуметтік көмек көрсетудің, оның мөлшерлерін белгілеудің және мұқтаж азаматтардың жекелеген санаттарының тізбесін айқындаудың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Лисаков қалалық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 хатшысының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Мухамадиева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23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13"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"Ардагерлер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 523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сәйкес әзірленді және әлеуметтік көмек көрсетудің, оның мөлшерін белгілеудің және мұқтаж азаматтардың жекелеген санаттарының тізбесін айқындаудың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17"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8"/>
    <w:bookmarkStart w:name="z18" w:id="9"/>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облыстық маңызы бар қала әкімінің шешімімен құрылатын комиссия;</w:t>
      </w:r>
    </w:p>
    <w:bookmarkEnd w:id="9"/>
    <w:bookmarkStart w:name="z19" w:id="10"/>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0"/>
    <w:bookmarkStart w:name="z20" w:id="11"/>
    <w:p>
      <w:pPr>
        <w:spacing w:after="0"/>
        <w:ind w:left="0"/>
        <w:jc w:val="both"/>
      </w:pPr>
      <w:r>
        <w:rPr>
          <w:rFonts w:ascii="Times New Roman"/>
          <w:b w:val="false"/>
          <w:i w:val="false"/>
          <w:color w:val="000000"/>
          <w:sz w:val="28"/>
        </w:rPr>
        <w:t>
      4) әлеуметтік көмек - жергілікті атқарушы органымен мұқтаж азаматтардың жекелеген санаттарына (бұдан әрі - алушылар), сондай-ақ атаулы күндер мен мереке күндеріне ақшалай немесе заттай нысанда көрестетін көмек.</w:t>
      </w:r>
    </w:p>
    <w:bookmarkEnd w:id="11"/>
    <w:bookmarkStart w:name="z21" w:id="12"/>
    <w:p>
      <w:pPr>
        <w:spacing w:after="0"/>
        <w:ind w:left="0"/>
        <w:jc w:val="both"/>
      </w:pPr>
      <w:r>
        <w:rPr>
          <w:rFonts w:ascii="Times New Roman"/>
          <w:b w:val="false"/>
          <w:i w:val="false"/>
          <w:color w:val="000000"/>
          <w:sz w:val="28"/>
        </w:rPr>
        <w:t>
      5) әлеуметтік көмек көрсету жөніндегі уәкілетті орган – облыстық маңызы бар қаланың әлеуметтік көмек көрсетуді жүзеге асыратын жергілікті атқарушы органы;</w:t>
      </w:r>
    </w:p>
    <w:bookmarkEnd w:id="12"/>
    <w:bookmarkStart w:name="z22" w:id="13"/>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bookmarkEnd w:id="13"/>
    <w:bookmarkStart w:name="z23" w:id="14"/>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bookmarkEnd w:id="14"/>
    <w:bookmarkStart w:name="z24" w:id="15"/>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bookmarkEnd w:id="15"/>
    <w:bookmarkStart w:name="z25" w:id="16"/>
    <w:p>
      <w:pPr>
        <w:spacing w:after="0"/>
        <w:ind w:left="0"/>
        <w:jc w:val="both"/>
      </w:pPr>
      <w:r>
        <w:rPr>
          <w:rFonts w:ascii="Times New Roman"/>
          <w:b w:val="false"/>
          <w:i w:val="false"/>
          <w:color w:val="000000"/>
          <w:sz w:val="28"/>
        </w:rPr>
        <w:t>
      9)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bookmarkEnd w:id="16"/>
    <w:bookmarkStart w:name="z26" w:id="17"/>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7"/>
    <w:bookmarkStart w:name="z27" w:id="18"/>
    <w:p>
      <w:pPr>
        <w:spacing w:after="0"/>
        <w:ind w:left="0"/>
        <w:jc w:val="both"/>
      </w:pPr>
      <w:r>
        <w:rPr>
          <w:rFonts w:ascii="Times New Roman"/>
          <w:b w:val="false"/>
          <w:i w:val="false"/>
          <w:color w:val="000000"/>
          <w:sz w:val="28"/>
        </w:rPr>
        <w:t>
      3. Әлеуметтік көмек бір рет және (немесе) мезгіл-мезгіл (ай сайын, тоқсан сайын, жартыжылдықта 1 рет, жылына 1 рет) көрсетіледі.</w:t>
      </w:r>
    </w:p>
    <w:bookmarkEnd w:id="18"/>
    <w:bookmarkStart w:name="z28" w:id="19"/>
    <w:p>
      <w:pPr>
        <w:spacing w:after="0"/>
        <w:ind w:left="0"/>
        <w:jc w:val="both"/>
      </w:pPr>
      <w:r>
        <w:rPr>
          <w:rFonts w:ascii="Times New Roman"/>
          <w:b w:val="false"/>
          <w:i w:val="false"/>
          <w:color w:val="000000"/>
          <w:sz w:val="28"/>
        </w:rPr>
        <w:t>
      4. Әлеуметтік көмек көрсету үшін атаулы күндер мен мереке күндерінің тізбесі:</w:t>
      </w:r>
    </w:p>
    <w:bookmarkEnd w:id="19"/>
    <w:bookmarkStart w:name="z29" w:id="20"/>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 шығару күні;</w:t>
      </w:r>
    </w:p>
    <w:bookmarkEnd w:id="20"/>
    <w:bookmarkStart w:name="z30" w:id="21"/>
    <w:p>
      <w:pPr>
        <w:spacing w:after="0"/>
        <w:ind w:left="0"/>
        <w:jc w:val="both"/>
      </w:pPr>
      <w:r>
        <w:rPr>
          <w:rFonts w:ascii="Times New Roman"/>
          <w:b w:val="false"/>
          <w:i w:val="false"/>
          <w:color w:val="000000"/>
          <w:sz w:val="28"/>
        </w:rPr>
        <w:t>
      2) 7 мамыр - Отан қорғаушылар күні;</w:t>
      </w:r>
    </w:p>
    <w:bookmarkEnd w:id="21"/>
    <w:bookmarkStart w:name="z31" w:id="22"/>
    <w:p>
      <w:pPr>
        <w:spacing w:after="0"/>
        <w:ind w:left="0"/>
        <w:jc w:val="both"/>
      </w:pPr>
      <w:r>
        <w:rPr>
          <w:rFonts w:ascii="Times New Roman"/>
          <w:b w:val="false"/>
          <w:i w:val="false"/>
          <w:color w:val="000000"/>
          <w:sz w:val="28"/>
        </w:rPr>
        <w:t>
      3) 9 мамыр - Жеңіс күні.</w:t>
      </w:r>
    </w:p>
    <w:bookmarkEnd w:id="22"/>
    <w:bookmarkStart w:name="z32" w:id="23"/>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3"/>
    <w:bookmarkStart w:name="z33" w:id="24"/>
    <w:p>
      <w:pPr>
        <w:spacing w:after="0"/>
        <w:ind w:left="0"/>
        <w:jc w:val="both"/>
      </w:pPr>
      <w:r>
        <w:rPr>
          <w:rFonts w:ascii="Times New Roman"/>
          <w:b w:val="false"/>
          <w:i w:val="false"/>
          <w:color w:val="000000"/>
          <w:sz w:val="28"/>
        </w:rPr>
        <w:t>
      5. Мереке күндер мен атаулы күндеріне әлеуметтік көмек табыстарын есепке алмай, бір рет, азаматтардың мынадай санаттарына:</w:t>
      </w:r>
    </w:p>
    <w:bookmarkEnd w:id="24"/>
    <w:bookmarkStart w:name="z34" w:id="25"/>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шығарылуына 35 жылдығына орай:</w:t>
      </w:r>
    </w:p>
    <w:bookmarkEnd w:id="25"/>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 50 айлық есептік көрсеткіш мөлшерінде;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50 айлық есептік көрсеткіш мөлшерінде;</w:t>
      </w:r>
    </w:p>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 аумағынан Ауғанстанға жауынгерлік тапсырмаларға ұшқан ұшу құрамының әскери қызметшілеріне 50 айлық есептік көрсеткіш мөлшерінде;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марапатталған жұмысшылар мен қызметшiлерге 50 айлық есептік көрсеткіш мөлшерінде;</w:t>
      </w:r>
    </w:p>
    <w:p>
      <w:pPr>
        <w:spacing w:after="0"/>
        <w:ind w:left="0"/>
        <w:jc w:val="both"/>
      </w:pPr>
      <w:r>
        <w:rPr>
          <w:rFonts w:ascii="Times New Roman"/>
          <w:b w:val="false"/>
          <w:i w:val="false"/>
          <w:color w:val="000000"/>
          <w:sz w:val="28"/>
        </w:rPr>
        <w:t>
      бұрынғы КСР Одағын қорғау, әскери қызметтің өзге де міндеттерін атқару кезінде жаралануы, контузия алуы, мертігуі салдарынан немесе ұрыс қимылдары жүргізілген Ауғанстанда әскери қызметін өткеру кезінде ауруға шалдығуы салдарынан мүгедектік белгіленген әскери қызметшілерге 50 айлық есептік көрсеткіш мөлшерінде;</w:t>
      </w:r>
    </w:p>
    <w:bookmarkStart w:name="z40" w:id="26"/>
    <w:p>
      <w:pPr>
        <w:spacing w:after="0"/>
        <w:ind w:left="0"/>
        <w:jc w:val="both"/>
      </w:pPr>
      <w:r>
        <w:rPr>
          <w:rFonts w:ascii="Times New Roman"/>
          <w:b w:val="false"/>
          <w:i w:val="false"/>
          <w:color w:val="000000"/>
          <w:sz w:val="28"/>
        </w:rPr>
        <w:t>
      2) 7 мамыр - Отан қорғаушы күні:</w:t>
      </w:r>
    </w:p>
    <w:bookmarkEnd w:id="26"/>
    <w:bookmarkStart w:name="z41" w:id="27"/>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100000 (жүз мың) теңге мөлшерінде;</w:t>
      </w:r>
    </w:p>
    <w:bookmarkEnd w:id="27"/>
    <w:bookmarkStart w:name="z42" w:id="28"/>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100000 (жүз мың) теңге мөлшерінде;</w:t>
      </w:r>
    </w:p>
    <w:bookmarkEnd w:id="28"/>
    <w:bookmarkStart w:name="z43" w:id="29"/>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100000 (жүз мың) теңге мөлшерінде;</w:t>
      </w:r>
    </w:p>
    <w:bookmarkEnd w:id="29"/>
    <w:bookmarkStart w:name="z44" w:id="30"/>
    <w:p>
      <w:pPr>
        <w:spacing w:after="0"/>
        <w:ind w:left="0"/>
        <w:jc w:val="both"/>
      </w:pPr>
      <w:r>
        <w:rPr>
          <w:rFonts w:ascii="Times New Roman"/>
          <w:b w:val="false"/>
          <w:i w:val="false"/>
          <w:color w:val="000000"/>
          <w:sz w:val="28"/>
        </w:rPr>
        <w:t>
      3) 9 мамыр - Жеңіс күні:</w:t>
      </w:r>
    </w:p>
    <w:bookmarkEnd w:id="30"/>
    <w:bookmarkStart w:name="z45" w:id="31"/>
    <w:p>
      <w:pPr>
        <w:spacing w:after="0"/>
        <w:ind w:left="0"/>
        <w:jc w:val="both"/>
      </w:pPr>
      <w:r>
        <w:rPr>
          <w:rFonts w:ascii="Times New Roman"/>
          <w:b w:val="false"/>
          <w:i w:val="false"/>
          <w:color w:val="000000"/>
          <w:sz w:val="28"/>
        </w:rPr>
        <w:t>
      Ұлы Отан соғысының ардагерлеріне, 1500000 (бір миллион бес жүз мың) теңге мөлшерінде;</w:t>
      </w:r>
    </w:p>
    <w:bookmarkEnd w:id="31"/>
    <w:bookmarkStart w:name="z46" w:id="32"/>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адамдарға:</w:t>
      </w:r>
    </w:p>
    <w:bookmarkEnd w:id="32"/>
    <w:bookmarkStart w:name="z47" w:id="33"/>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КСР Одағы iшкi iстер және мемлекеттiк қауiпсiздiк органдарының басшы және қатардағы құрамының адамдарына 100000 (жүз мың) теңге мөлшерінде;</w:t>
      </w:r>
    </w:p>
    <w:bookmarkEnd w:id="33"/>
    <w:bookmarkStart w:name="z48" w:id="34"/>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100000 (жүз мың) теңге мөлшерінде;</w:t>
      </w:r>
    </w:p>
    <w:bookmarkEnd w:id="34"/>
    <w:bookmarkStart w:name="z49" w:id="35"/>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100000 (жүз мың) теңге мөлшерінде;</w:t>
      </w:r>
    </w:p>
    <w:bookmarkEnd w:id="35"/>
    <w:bookmarkStart w:name="z50" w:id="36"/>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100000 (жүз мың) теңге мөлшерінде;</w:t>
      </w:r>
    </w:p>
    <w:bookmarkEnd w:id="36"/>
    <w:bookmarkStart w:name="z51" w:id="37"/>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қызметкерлерге, сондай-ақ Ұлы Отан соғысының бас кезiнде басқа мемлекеттердiң порттарында еріксіз ұсталған көлiк флоты кемелерi экипаждарының мүшелерiне 100000 (жүз мың) теңге мөлшерінде;</w:t>
      </w:r>
    </w:p>
    <w:bookmarkEnd w:id="37"/>
    <w:bookmarkStart w:name="z52" w:id="38"/>
    <w:p>
      <w:pPr>
        <w:spacing w:after="0"/>
        <w:ind w:left="0"/>
        <w:jc w:val="both"/>
      </w:pPr>
      <w:r>
        <w:rPr>
          <w:rFonts w:ascii="Times New Roman"/>
          <w:b w:val="false"/>
          <w:i w:val="false"/>
          <w:color w:val="000000"/>
          <w:sz w:val="28"/>
        </w:rPr>
        <w:t>
      бұрынғы КСР Одағын қорғау кезiнде жаралануы, контузия алуы, мертігуі салдарынан немесе майданда болуына байланысты ауруға шалдығуы салдарынан мүгедектік белгіленген әскери қызметшiлерге 100000 (жүз мың) теңге мөлшерінде;</w:t>
      </w:r>
    </w:p>
    <w:bookmarkEnd w:id="38"/>
    <w:bookmarkStart w:name="z53" w:id="39"/>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100000 (жүз мың) теңге мөлшерінде;</w:t>
      </w:r>
    </w:p>
    <w:bookmarkEnd w:id="39"/>
    <w:bookmarkStart w:name="z54" w:id="40"/>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100000 (жүз мың) теңге мөлшерінде;</w:t>
      </w:r>
    </w:p>
    <w:bookmarkEnd w:id="40"/>
    <w:bookmarkStart w:name="z55" w:id="41"/>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60000 (алпыс мың) теңге мөлшерінде;</w:t>
      </w:r>
    </w:p>
    <w:bookmarkEnd w:id="41"/>
    <w:bookmarkStart w:name="z56" w:id="42"/>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мүгедектік белгіленген адамдарға 60000 (алпыс мың) теңге мөлшерінде;</w:t>
      </w:r>
    </w:p>
    <w:bookmarkEnd w:id="42"/>
    <w:bookmarkStart w:name="z57" w:id="43"/>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ата-аналарына және екінші рет некеге тұрмаған жесірлеріне, екінші рет некеге тұрмаған зайыбына (жұбайына) 30000 (отыз мың) теңге мөлшерінде;</w:t>
      </w:r>
    </w:p>
    <w:bookmarkEnd w:id="43"/>
    <w:bookmarkStart w:name="z58" w:id="44"/>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30000 (отыз мың) теңге мөлшерінде;</w:t>
      </w:r>
    </w:p>
    <w:bookmarkEnd w:id="44"/>
    <w:bookmarkStart w:name="z59" w:id="45"/>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сондай-ақ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30000 (отыз мың) теңге мөлшерінде;</w:t>
      </w:r>
    </w:p>
    <w:bookmarkEnd w:id="45"/>
    <w:bookmarkStart w:name="z60" w:id="46"/>
    <w:p>
      <w:pPr>
        <w:spacing w:after="0"/>
        <w:ind w:left="0"/>
        <w:jc w:val="both"/>
      </w:pPr>
      <w:r>
        <w:rPr>
          <w:rFonts w:ascii="Times New Roman"/>
          <w:b w:val="false"/>
          <w:i w:val="false"/>
          <w:color w:val="000000"/>
          <w:sz w:val="28"/>
        </w:rPr>
        <w:t>
      келесі санаттағы адамдарға 5 айлық есептік көрсеткіш мөлшерінде көрсетіледі:</w:t>
      </w:r>
    </w:p>
    <w:bookmarkEnd w:id="46"/>
    <w:bookmarkStart w:name="z61" w:id="47"/>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w:t>
      </w:r>
    </w:p>
    <w:bookmarkEnd w:id="47"/>
    <w:bookmarkStart w:name="z62" w:id="48"/>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w:t>
      </w:r>
    </w:p>
    <w:bookmarkEnd w:id="48"/>
    <w:bookmarkStart w:name="z63" w:id="49"/>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w:t>
      </w:r>
    </w:p>
    <w:bookmarkEnd w:id="49"/>
    <w:bookmarkStart w:name="z64" w:id="50"/>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w:t>
      </w:r>
    </w:p>
    <w:bookmarkEnd w:id="50"/>
    <w:bookmarkStart w:name="z65" w:id="51"/>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w:t>
      </w:r>
    </w:p>
    <w:bookmarkEnd w:id="51"/>
    <w:bookmarkStart w:name="z66" w:id="52"/>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адамдарға және мүгедектігі ата-анасының бірінің радиациялық сәуле алуымен генетикалық байланысты олардың балаларына;</w:t>
      </w:r>
    </w:p>
    <w:bookmarkEnd w:id="52"/>
    <w:bookmarkStart w:name="z67" w:id="53"/>
    <w:p>
      <w:pPr>
        <w:spacing w:after="0"/>
        <w:ind w:left="0"/>
        <w:jc w:val="both"/>
      </w:pPr>
      <w:r>
        <w:rPr>
          <w:rFonts w:ascii="Times New Roman"/>
          <w:b w:val="false"/>
          <w:i w:val="false"/>
          <w:color w:val="000000"/>
          <w:sz w:val="28"/>
        </w:rPr>
        <w:t>
      Социалистік Еңбек Ерлеріне, үш дәрежелі Еңбек Даңқы орденінің иегерлеріне;</w:t>
      </w:r>
    </w:p>
    <w:bookmarkEnd w:id="53"/>
    <w:bookmarkStart w:name="z68" w:id="54"/>
    <w:p>
      <w:pPr>
        <w:spacing w:after="0"/>
        <w:ind w:left="0"/>
        <w:jc w:val="both"/>
      </w:pPr>
      <w:r>
        <w:rPr>
          <w:rFonts w:ascii="Times New Roman"/>
          <w:b w:val="false"/>
          <w:i w:val="false"/>
          <w:color w:val="000000"/>
          <w:sz w:val="28"/>
        </w:rPr>
        <w:t>
      "Қазақстанның Еңбек Ері", "Халық қаһарманы" атақтарына ие болған адамдарға;</w:t>
      </w:r>
    </w:p>
    <w:bookmarkEnd w:id="54"/>
    <w:bookmarkStart w:name="z69" w:id="55"/>
    <w:p>
      <w:pPr>
        <w:spacing w:after="0"/>
        <w:ind w:left="0"/>
        <w:jc w:val="both"/>
      </w:pPr>
      <w:r>
        <w:rPr>
          <w:rFonts w:ascii="Times New Roman"/>
          <w:b w:val="false"/>
          <w:i w:val="false"/>
          <w:color w:val="000000"/>
          <w:sz w:val="28"/>
        </w:rPr>
        <w:t xml:space="preserve">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осы Заңның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6-баптарында</w:t>
      </w:r>
      <w:r>
        <w:rPr>
          <w:rFonts w:ascii="Times New Roman"/>
          <w:b w:val="false"/>
          <w:i w:val="false"/>
          <w:color w:val="000000"/>
          <w:sz w:val="28"/>
        </w:rPr>
        <w:t xml:space="preserve"> аталған адамдардың отбасыларына;</w:t>
      </w:r>
    </w:p>
    <w:bookmarkEnd w:id="55"/>
    <w:bookmarkStart w:name="z70" w:id="56"/>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отбасыларына, Ленинград қаласының госпитальдары мен ауруханаларының қаза тапқан жұмыскерлерінiң отбасыларына;</w:t>
      </w:r>
    </w:p>
    <w:bookmarkEnd w:id="56"/>
    <w:bookmarkStart w:name="z71" w:id="57"/>
    <w:p>
      <w:pPr>
        <w:spacing w:after="0"/>
        <w:ind w:left="0"/>
        <w:jc w:val="both"/>
      </w:pPr>
      <w:r>
        <w:rPr>
          <w:rFonts w:ascii="Times New Roman"/>
          <w:b w:val="false"/>
          <w:i w:val="false"/>
          <w:color w:val="000000"/>
          <w:sz w:val="28"/>
        </w:rPr>
        <w:t>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w:t>
      </w:r>
    </w:p>
    <w:bookmarkEnd w:id="57"/>
    <w:bookmarkStart w:name="z72" w:id="58"/>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w:t>
      </w:r>
    </w:p>
    <w:bookmarkEnd w:id="58"/>
    <w:bookmarkStart w:name="z73" w:id="59"/>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w:t>
      </w:r>
    </w:p>
    <w:bookmarkEnd w:id="59"/>
    <w:bookmarkStart w:name="z74" w:id="60"/>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w:t>
      </w:r>
    </w:p>
    <w:bookmarkEnd w:id="60"/>
    <w:bookmarkStart w:name="z75" w:id="61"/>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w:t>
      </w:r>
    </w:p>
    <w:bookmarkEnd w:id="61"/>
    <w:bookmarkStart w:name="z76" w:id="62"/>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Қостанай облысы Лисаков қаласы мәслихатының 20.02.2024 </w:t>
      </w:r>
      <w:r>
        <w:rPr>
          <w:rFonts w:ascii="Times New Roman"/>
          <w:b w:val="false"/>
          <w:i w:val="false"/>
          <w:color w:val="000000"/>
          <w:sz w:val="28"/>
        </w:rPr>
        <w:t>№ 74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7" w:id="63"/>
    <w:p>
      <w:pPr>
        <w:spacing w:after="0"/>
        <w:ind w:left="0"/>
        <w:jc w:val="both"/>
      </w:pPr>
      <w:r>
        <w:rPr>
          <w:rFonts w:ascii="Times New Roman"/>
          <w:b w:val="false"/>
          <w:i w:val="false"/>
          <w:color w:val="000000"/>
          <w:sz w:val="28"/>
        </w:rPr>
        <w:t>
      6. Мұқтаж азаматтардың жекелеген санаттарына әлеуметтік көмек:</w:t>
      </w:r>
    </w:p>
    <w:bookmarkEnd w:id="63"/>
    <w:bookmarkStart w:name="z78" w:id="64"/>
    <w:p>
      <w:pPr>
        <w:spacing w:after="0"/>
        <w:ind w:left="0"/>
        <w:jc w:val="both"/>
      </w:pPr>
      <w:r>
        <w:rPr>
          <w:rFonts w:ascii="Times New Roman"/>
          <w:b w:val="false"/>
          <w:i w:val="false"/>
          <w:color w:val="000000"/>
          <w:sz w:val="28"/>
        </w:rPr>
        <w:t>
      1) Ұлы Отан соғысының ардагерлеріне, тұрмыстық қажеттіліктеріне, табыстарын есепке алмай, ай сайын, 10 айлық есептік көрсеткіш мөлшерінде;</w:t>
      </w:r>
    </w:p>
    <w:bookmarkEnd w:id="64"/>
    <w:bookmarkStart w:name="z79" w:id="65"/>
    <w:p>
      <w:pPr>
        <w:spacing w:after="0"/>
        <w:ind w:left="0"/>
        <w:jc w:val="both"/>
      </w:pPr>
      <w:r>
        <w:rPr>
          <w:rFonts w:ascii="Times New Roman"/>
          <w:b w:val="false"/>
          <w:i w:val="false"/>
          <w:color w:val="000000"/>
          <w:sz w:val="28"/>
        </w:rPr>
        <w:t xml:space="preserve">
      2) ардагерлерге және Заңның </w:t>
      </w:r>
      <w:r>
        <w:rPr>
          <w:rFonts w:ascii="Times New Roman"/>
          <w:b w:val="false"/>
          <w:i w:val="false"/>
          <w:color w:val="000000"/>
          <w:sz w:val="28"/>
        </w:rPr>
        <w:t>8-бабының</w:t>
      </w:r>
      <w:r>
        <w:rPr>
          <w:rFonts w:ascii="Times New Roman"/>
          <w:b w:val="false"/>
          <w:i w:val="false"/>
          <w:color w:val="000000"/>
          <w:sz w:val="28"/>
        </w:rPr>
        <w:t xml:space="preserve"> бірінші бөлігінің 4) және 5) тармақшаларында көрсетілген тұлғаларды қоспағанда,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басқа да адамдарға, тұрмыстық қажеттіліктеріне, табыстарын есепке алмай, ай сайын, 3 айлық есептік көрсеткіш мөлшерінде;</w:t>
      </w:r>
    </w:p>
    <w:bookmarkEnd w:id="65"/>
    <w:bookmarkStart w:name="z80" w:id="66"/>
    <w:p>
      <w:pPr>
        <w:spacing w:after="0"/>
        <w:ind w:left="0"/>
        <w:jc w:val="both"/>
      </w:pPr>
      <w:r>
        <w:rPr>
          <w:rFonts w:ascii="Times New Roman"/>
          <w:b w:val="false"/>
          <w:i w:val="false"/>
          <w:color w:val="000000"/>
          <w:sz w:val="28"/>
        </w:rPr>
        <w:t>
      3) диспанселік есепте тұрған адамның иммун тапшылығы вирусын жұқтырған балалардың ата-аналарына немесе өзге де заңды өкілдеріне, табыстарын есепке алмай, ай сайын, екі еселік ең төмен күнкөріс деңгейі мөлшерінде;</w:t>
      </w:r>
    </w:p>
    <w:bookmarkEnd w:id="66"/>
    <w:bookmarkStart w:name="z81" w:id="67"/>
    <w:p>
      <w:pPr>
        <w:spacing w:after="0"/>
        <w:ind w:left="0"/>
        <w:jc w:val="both"/>
      </w:pPr>
      <w:r>
        <w:rPr>
          <w:rFonts w:ascii="Times New Roman"/>
          <w:b w:val="false"/>
          <w:i w:val="false"/>
          <w:color w:val="000000"/>
          <w:sz w:val="28"/>
        </w:rPr>
        <w:t>
      4) туберкулез ауруынан зардап шеккен және амбулаториялық емдеудегі адамдарға, табыстарын есепке алмай, ай сайын, 10 айлық есептік көрсеткіш мөлшерінде;</w:t>
      </w:r>
    </w:p>
    <w:bookmarkEnd w:id="67"/>
    <w:bookmarkStart w:name="z82" w:id="68"/>
    <w:p>
      <w:pPr>
        <w:spacing w:after="0"/>
        <w:ind w:left="0"/>
        <w:jc w:val="both"/>
      </w:pPr>
      <w:r>
        <w:rPr>
          <w:rFonts w:ascii="Times New Roman"/>
          <w:b w:val="false"/>
          <w:i w:val="false"/>
          <w:color w:val="000000"/>
          <w:sz w:val="28"/>
        </w:rPr>
        <w:t>
      5) мүгедектігі бар адамдарға, олардың оңалту орталықтарына жол жүруі мен кері қайтуына байланысты шығындарын өтеу үшін, табыстарын есепке алмай, тоқсан сайын, 3 айлық есептік көрсеткіштен артық емес мөлшерде;</w:t>
      </w:r>
    </w:p>
    <w:bookmarkEnd w:id="68"/>
    <w:bookmarkStart w:name="z83" w:id="69"/>
    <w:p>
      <w:pPr>
        <w:spacing w:after="0"/>
        <w:ind w:left="0"/>
        <w:jc w:val="both"/>
      </w:pPr>
      <w:r>
        <w:rPr>
          <w:rFonts w:ascii="Times New Roman"/>
          <w:b w:val="false"/>
          <w:i w:val="false"/>
          <w:color w:val="000000"/>
          <w:sz w:val="28"/>
        </w:rPr>
        <w:t>
      6) білім беру гранттарының иелері, мемлекеттік бюджет төлемдерінің өзге де түрлерін алушылар болып табылатын тұлғаларды есептемегенде, алғашқы техникалық, кәсіптік, орта білімнен кейінгі не жоғары білім (бұдан әрі - білім) алушы тұлғаларға, оның ішінде:</w:t>
      </w:r>
    </w:p>
    <w:bookmarkEnd w:id="69"/>
    <w:bookmarkStart w:name="z84" w:id="70"/>
    <w:p>
      <w:pPr>
        <w:spacing w:after="0"/>
        <w:ind w:left="0"/>
        <w:jc w:val="both"/>
      </w:pPr>
      <w:r>
        <w:rPr>
          <w:rFonts w:ascii="Times New Roman"/>
          <w:b w:val="false"/>
          <w:i w:val="false"/>
          <w:color w:val="000000"/>
          <w:sz w:val="28"/>
        </w:rPr>
        <w:t>
      өтініш берудің алдындағы соңғы он екi айда Қостанай облысы бойынша белгіленген ең төмен күнкөрiс деңгейі шамасынан төмен жан басына шаққандағы орташа табысы бар отбасылардың күндізгі оқу нысанындағы жастарына;</w:t>
      </w:r>
    </w:p>
    <w:bookmarkEnd w:id="70"/>
    <w:bookmarkStart w:name="z85" w:id="71"/>
    <w:p>
      <w:pPr>
        <w:spacing w:after="0"/>
        <w:ind w:left="0"/>
        <w:jc w:val="both"/>
      </w:pPr>
      <w:r>
        <w:rPr>
          <w:rFonts w:ascii="Times New Roman"/>
          <w:b w:val="false"/>
          <w:i w:val="false"/>
          <w:color w:val="000000"/>
          <w:sz w:val="28"/>
        </w:rPr>
        <w:t>
      табыстарын есепке алмай, жергiлiктi бюджет қаражаты есебiнен оқуын жалғастыратын халықтың әлеуметтiк жағынан әлсiз топтарына жататын күндізгі оқу нысанындағы жастарға;</w:t>
      </w:r>
    </w:p>
    <w:bookmarkEnd w:id="71"/>
    <w:bookmarkStart w:name="z86" w:id="72"/>
    <w:p>
      <w:pPr>
        <w:spacing w:after="0"/>
        <w:ind w:left="0"/>
        <w:jc w:val="both"/>
      </w:pPr>
      <w:r>
        <w:rPr>
          <w:rFonts w:ascii="Times New Roman"/>
          <w:b w:val="false"/>
          <w:i w:val="false"/>
          <w:color w:val="000000"/>
          <w:sz w:val="28"/>
        </w:rPr>
        <w:t>
      табыстарын есепке алмай, мүгедектігі бар адамдарды абилитациялау мен оңалтудың жеке бағдарламасында ұсынымы бар, мүгедектігі бар адамдарға Қазақстан Республикасының оқу орындарында білім алуына байланысты, нақты құны бойынша оқу ақысын төлеу үшін оқу жылы ішінде жартыжылдықта бір рет аударылатын 400 айлық есептік көрсеткіштен аспайтын мөлшерде;</w:t>
      </w:r>
    </w:p>
    <w:bookmarkEnd w:id="72"/>
    <w:bookmarkStart w:name="z87" w:id="73"/>
    <w:p>
      <w:pPr>
        <w:spacing w:after="0"/>
        <w:ind w:left="0"/>
        <w:jc w:val="both"/>
      </w:pPr>
      <w:r>
        <w:rPr>
          <w:rFonts w:ascii="Times New Roman"/>
          <w:b w:val="false"/>
          <w:i w:val="false"/>
          <w:color w:val="000000"/>
          <w:sz w:val="28"/>
        </w:rPr>
        <w:t>
      7) мүгедектігі бар адамдарға, жедел емделуге, табыстарын есепке алмай, бір рет, 50 айлық есептік көрсеткіштен артық емес мөлшерінде;</w:t>
      </w:r>
    </w:p>
    <w:bookmarkEnd w:id="73"/>
    <w:bookmarkStart w:name="z88" w:id="74"/>
    <w:p>
      <w:pPr>
        <w:spacing w:after="0"/>
        <w:ind w:left="0"/>
        <w:jc w:val="both"/>
      </w:pPr>
      <w:r>
        <w:rPr>
          <w:rFonts w:ascii="Times New Roman"/>
          <w:b w:val="false"/>
          <w:i w:val="false"/>
          <w:color w:val="000000"/>
          <w:sz w:val="28"/>
        </w:rPr>
        <w:t>
      8) мүгедектігі бар адамдарға, дәрілік заттарды сатып алуға байланысты шығындарын өтеу үшін, табыстарын есепке алмай, жылына 1 рет, нақты шығындар мөлшерінде, 30 айлық есептік көрсеткіштен артық емес;</w:t>
      </w:r>
    </w:p>
    <w:bookmarkEnd w:id="74"/>
    <w:bookmarkStart w:name="z89" w:id="75"/>
    <w:p>
      <w:pPr>
        <w:spacing w:after="0"/>
        <w:ind w:left="0"/>
        <w:jc w:val="both"/>
      </w:pPr>
      <w:r>
        <w:rPr>
          <w:rFonts w:ascii="Times New Roman"/>
          <w:b w:val="false"/>
          <w:i w:val="false"/>
          <w:color w:val="000000"/>
          <w:sz w:val="28"/>
        </w:rPr>
        <w:t>
      9) мүгедектігі бар адамдарға, олардың санаторийлерге жол жүруі мен кері қайтуына байланысты шығындарын өтеу үшін, табыстарын есепке алмай, жылына 1 рет, 3 айлық есептік көрсеткіштен артық емес мөлшерде;</w:t>
      </w:r>
    </w:p>
    <w:bookmarkEnd w:id="75"/>
    <w:bookmarkStart w:name="z90" w:id="76"/>
    <w:p>
      <w:pPr>
        <w:spacing w:after="0"/>
        <w:ind w:left="0"/>
        <w:jc w:val="both"/>
      </w:pPr>
      <w:r>
        <w:rPr>
          <w:rFonts w:ascii="Times New Roman"/>
          <w:b w:val="false"/>
          <w:i w:val="false"/>
          <w:color w:val="000000"/>
          <w:sz w:val="28"/>
        </w:rPr>
        <w:t>
      10) дүлей апаттың немесе өрттің салдарынан зардап шеккен азаматқа (отбасына) не оның мүлкіне, табыстарын есепке алмай, бір рет, 100 айлық есептік көрсеткіш мөлшерінде;</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Қостанай облысы Лисаков қаласы мәслихатының 20.02.2024 </w:t>
      </w:r>
      <w:r>
        <w:rPr>
          <w:rFonts w:ascii="Times New Roman"/>
          <w:b w:val="false"/>
          <w:i w:val="false"/>
          <w:color w:val="000000"/>
          <w:sz w:val="28"/>
        </w:rPr>
        <w:t>№ 74</w:t>
      </w:r>
      <w:r>
        <w:rPr>
          <w:rFonts w:ascii="Times New Roman"/>
          <w:b w:val="false"/>
          <w:i w:val="false"/>
          <w:color w:val="ff0000"/>
          <w:sz w:val="28"/>
        </w:rPr>
        <w:t xml:space="preserve"> шешімімен;</w:t>
      </w:r>
      <w:r>
        <w:br/>
      </w:r>
      <w:r>
        <w:rPr>
          <w:rFonts w:ascii="Times New Roman"/>
          <w:b w:val="false"/>
          <w:i w:val="false"/>
          <w:color w:val="000000"/>
          <w:sz w:val="28"/>
        </w:rPr>
        <w:t>
</w:t>
      </w:r>
    </w:p>
    <w:bookmarkStart w:name="z92" w:id="77"/>
    <w:p>
      <w:pPr>
        <w:spacing w:after="0"/>
        <w:ind w:left="0"/>
        <w:jc w:val="both"/>
      </w:pPr>
      <w:r>
        <w:rPr>
          <w:rFonts w:ascii="Times New Roman"/>
          <w:b w:val="false"/>
          <w:i w:val="false"/>
          <w:color w:val="000000"/>
          <w:sz w:val="28"/>
        </w:rPr>
        <w:t>
      12) бас бостандығынан айыру орындарынан босатылып, пробация қызметінің есебінде тұратын адамдарға, табыстарын есепке алмай, бір рет, 2 айлық есептік көрсеткіш мөлшерінде;</w:t>
      </w:r>
    </w:p>
    <w:bookmarkEnd w:id="77"/>
    <w:bookmarkStart w:name="z93" w:id="78"/>
    <w:p>
      <w:pPr>
        <w:spacing w:after="0"/>
        <w:ind w:left="0"/>
        <w:jc w:val="both"/>
      </w:pPr>
      <w:r>
        <w:rPr>
          <w:rFonts w:ascii="Times New Roman"/>
          <w:b w:val="false"/>
          <w:i w:val="false"/>
          <w:color w:val="000000"/>
          <w:sz w:val="28"/>
        </w:rPr>
        <w:t>
      13)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тұрмыстық қажеттіліктеріне, жылына 1 рет, 10 айлық есептік көрсеткіш мөлшерінде;</w:t>
      </w:r>
    </w:p>
    <w:bookmarkEnd w:id="78"/>
    <w:bookmarkStart w:name="z94" w:id="79"/>
    <w:p>
      <w:pPr>
        <w:spacing w:after="0"/>
        <w:ind w:left="0"/>
        <w:jc w:val="both"/>
      </w:pPr>
      <w:r>
        <w:rPr>
          <w:rFonts w:ascii="Times New Roman"/>
          <w:b w:val="false"/>
          <w:i w:val="false"/>
          <w:color w:val="000000"/>
          <w:sz w:val="28"/>
        </w:rPr>
        <w:t>
      14)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қайтыс болған күні еңбек мобильділігі орталығында жұмыссыз ретінде тіркелген, қайтыс болған туыстарын, жұбайларын жерлеуге, сондай-ақ аз қамтылған отбасылардың адамдарына кәмелетке толмаған балаларын жерлеуге, бір рет, 15 айлық есептік көрсеткіш мөлшерінде көрсетiледi.</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Қостанай облысы Лисаков қаласы мәслихатының 20.02.2024 </w:t>
      </w:r>
      <w:r>
        <w:rPr>
          <w:rFonts w:ascii="Times New Roman"/>
          <w:b w:val="false"/>
          <w:i w:val="false"/>
          <w:color w:val="000000"/>
          <w:sz w:val="28"/>
        </w:rPr>
        <w:t>№ 74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5" w:id="80"/>
    <w:p>
      <w:pPr>
        <w:spacing w:after="0"/>
        <w:ind w:left="0"/>
        <w:jc w:val="both"/>
      </w:pPr>
      <w:r>
        <w:rPr>
          <w:rFonts w:ascii="Times New Roman"/>
          <w:b w:val="false"/>
          <w:i w:val="false"/>
          <w:color w:val="000000"/>
          <w:sz w:val="28"/>
        </w:rPr>
        <w:t>
      7. Азаматтарды мұқтаждар санатына жатқызу үшін:</w:t>
      </w:r>
    </w:p>
    <w:bookmarkEnd w:id="80"/>
    <w:bookmarkStart w:name="z96" w:id="81"/>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келуі не әлеуметтік маңызы бар аурулардың болуы;</w:t>
      </w:r>
    </w:p>
    <w:bookmarkEnd w:id="81"/>
    <w:bookmarkStart w:name="z97" w:id="82"/>
    <w:p>
      <w:pPr>
        <w:spacing w:after="0"/>
        <w:ind w:left="0"/>
        <w:jc w:val="both"/>
      </w:pPr>
      <w:r>
        <w:rPr>
          <w:rFonts w:ascii="Times New Roman"/>
          <w:b w:val="false"/>
          <w:i w:val="false"/>
          <w:color w:val="000000"/>
          <w:sz w:val="28"/>
        </w:rPr>
        <w:t>
      2) жергілікті өкілді органдар ең төмен күнкөріс деңгейіне еселік қатынаста белгілеген шектен аспайтын жан басына шаққандағы орташа табыстың болуы;</w:t>
      </w:r>
    </w:p>
    <w:bookmarkEnd w:id="82"/>
    <w:bookmarkStart w:name="z98" w:id="83"/>
    <w:p>
      <w:pPr>
        <w:spacing w:after="0"/>
        <w:ind w:left="0"/>
        <w:jc w:val="both"/>
      </w:pPr>
      <w:r>
        <w:rPr>
          <w:rFonts w:ascii="Times New Roman"/>
          <w:b w:val="false"/>
          <w:i w:val="false"/>
          <w:color w:val="000000"/>
          <w:sz w:val="28"/>
        </w:rPr>
        <w:t>
      3) жетімдік, ата-ана қамқорлығының болмауы;</w:t>
      </w:r>
    </w:p>
    <w:bookmarkEnd w:id="83"/>
    <w:bookmarkStart w:name="z99" w:id="84"/>
    <w:p>
      <w:pPr>
        <w:spacing w:after="0"/>
        <w:ind w:left="0"/>
        <w:jc w:val="both"/>
      </w:pPr>
      <w:r>
        <w:rPr>
          <w:rFonts w:ascii="Times New Roman"/>
          <w:b w:val="false"/>
          <w:i w:val="false"/>
          <w:color w:val="000000"/>
          <w:sz w:val="28"/>
        </w:rPr>
        <w:t>
      4) жасының егде тартуына байланысты өзіне-өзі күтім жасай алмауы;</w:t>
      </w:r>
    </w:p>
    <w:bookmarkEnd w:id="84"/>
    <w:bookmarkStart w:name="z100" w:id="85"/>
    <w:p>
      <w:pPr>
        <w:spacing w:after="0"/>
        <w:ind w:left="0"/>
        <w:jc w:val="both"/>
      </w:pPr>
      <w:r>
        <w:rPr>
          <w:rFonts w:ascii="Times New Roman"/>
          <w:b w:val="false"/>
          <w:i w:val="false"/>
          <w:color w:val="000000"/>
          <w:sz w:val="28"/>
        </w:rPr>
        <w:t>
      5) бас бостандығынан айыру орындарынан босатылуы, пробация қызметінің есебінде болуы негіз болып табылады.</w:t>
      </w:r>
    </w:p>
    <w:bookmarkEnd w:id="85"/>
    <w:bookmarkStart w:name="z101" w:id="86"/>
    <w:p>
      <w:pPr>
        <w:spacing w:after="0"/>
        <w:ind w:left="0"/>
        <w:jc w:val="both"/>
      </w:pPr>
      <w:r>
        <w:rPr>
          <w:rFonts w:ascii="Times New Roman"/>
          <w:b w:val="false"/>
          <w:i w:val="false"/>
          <w:color w:val="000000"/>
          <w:sz w:val="28"/>
        </w:rPr>
        <w:t>
      8. Жан басына шаққандағы орташа табыстың шегі Қостанай облысы бойынша бір еселік ең төмен күнкөрiс деңгейi мөлшерінде белгіленеді.</w:t>
      </w:r>
    </w:p>
    <w:bookmarkEnd w:id="86"/>
    <w:bookmarkStart w:name="z102" w:id="87"/>
    <w:p>
      <w:pPr>
        <w:spacing w:after="0"/>
        <w:ind w:left="0"/>
        <w:jc w:val="both"/>
      </w:pPr>
      <w:r>
        <w:rPr>
          <w:rFonts w:ascii="Times New Roman"/>
          <w:b w:val="false"/>
          <w:i w:val="false"/>
          <w:color w:val="000000"/>
          <w:sz w:val="28"/>
        </w:rPr>
        <w:t>
      9. Оқуға төлеуге арналған әлеуметтік көмек бір білімді алу үшін көрсетіледі.</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орыс тілінде жаңа редакцияда, қазақ тіліндегі мәтіні өзгермейді - Қостанай облысы Лисаков қаласы мәслихатының 20.02.2024 </w:t>
      </w:r>
      <w:r>
        <w:rPr>
          <w:rFonts w:ascii="Times New Roman"/>
          <w:b w:val="false"/>
          <w:i w:val="false"/>
          <w:color w:val="000000"/>
          <w:sz w:val="28"/>
        </w:rPr>
        <w:t>№ 74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3" w:id="88"/>
    <w:p>
      <w:pPr>
        <w:spacing w:after="0"/>
        <w:ind w:left="0"/>
        <w:jc w:val="both"/>
      </w:pPr>
      <w:r>
        <w:rPr>
          <w:rFonts w:ascii="Times New Roman"/>
          <w:b w:val="false"/>
          <w:i w:val="false"/>
          <w:color w:val="000000"/>
          <w:sz w:val="28"/>
        </w:rPr>
        <w:t xml:space="preserve">
      10.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1) және 5) тармақшаларымен көзделген әлеуметтік көмек көрсетілген оқиғалар басталған күннен бастап үш айдан кешіктірілмей көрсетіледі.</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Қостанай облысы Лисаков қаласы мәслихатының 20.02.2024 </w:t>
      </w:r>
      <w:r>
        <w:rPr>
          <w:rFonts w:ascii="Times New Roman"/>
          <w:b w:val="false"/>
          <w:i w:val="false"/>
          <w:color w:val="000000"/>
          <w:sz w:val="28"/>
        </w:rPr>
        <w:t>№ 74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4" w:id="89"/>
    <w:p>
      <w:pPr>
        <w:spacing w:after="0"/>
        <w:ind w:left="0"/>
        <w:jc w:val="both"/>
      </w:pPr>
      <w:r>
        <w:rPr>
          <w:rFonts w:ascii="Times New Roman"/>
          <w:b w:val="false"/>
          <w:i w:val="false"/>
          <w:color w:val="000000"/>
          <w:sz w:val="28"/>
        </w:rPr>
        <w:t>
      11. Әрбір жекелеген жағдайда көрсетілетін әлеуметтік көмек мөлшерін арнайы комиссия айқындайды, ол оны әлеуметтік көмек көрсету қажеттігі туралы қорытындыда көрсетеді.</w:t>
      </w:r>
    </w:p>
    <w:bookmarkEnd w:id="89"/>
    <w:bookmarkStart w:name="z105" w:id="90"/>
    <w:p>
      <w:pPr>
        <w:spacing w:after="0"/>
        <w:ind w:left="0"/>
        <w:jc w:val="left"/>
      </w:pPr>
      <w:r>
        <w:rPr>
          <w:rFonts w:ascii="Times New Roman"/>
          <w:b/>
          <w:i w:val="false"/>
          <w:color w:val="000000"/>
        </w:rPr>
        <w:t xml:space="preserve"> 3-тарау. Әлеуметтік көмек көрсету тәртібі</w:t>
      </w:r>
    </w:p>
    <w:bookmarkEnd w:id="90"/>
    <w:bookmarkStart w:name="z106" w:id="91"/>
    <w:p>
      <w:pPr>
        <w:spacing w:after="0"/>
        <w:ind w:left="0"/>
        <w:jc w:val="both"/>
      </w:pPr>
      <w:r>
        <w:rPr>
          <w:rFonts w:ascii="Times New Roman"/>
          <w:b w:val="false"/>
          <w:i w:val="false"/>
          <w:color w:val="000000"/>
          <w:sz w:val="28"/>
        </w:rPr>
        <w:t>
      12. Мереке күндер мен атаулы күндеріне орай әлеуметтік көмек алушылардан өтініштер талап етілмей көрсетіледі.</w:t>
      </w:r>
    </w:p>
    <w:bookmarkEnd w:id="91"/>
    <w:bookmarkStart w:name="z107" w:id="92"/>
    <w:p>
      <w:pPr>
        <w:spacing w:after="0"/>
        <w:ind w:left="0"/>
        <w:jc w:val="both"/>
      </w:pPr>
      <w:r>
        <w:rPr>
          <w:rFonts w:ascii="Times New Roman"/>
          <w:b w:val="false"/>
          <w:i w:val="false"/>
          <w:color w:val="000000"/>
          <w:sz w:val="28"/>
        </w:rPr>
        <w:t>
      Әлеуметтік көмекті алушылардың санаттарын жергілікті атқарушы орган белгілейді, содан кейін уәкілетті ұйымға не өзге де ұйымдарға сұраныс жіберу арқылы олардың тізімдері қалыптастырылады.</w:t>
      </w:r>
    </w:p>
    <w:bookmarkEnd w:id="92"/>
    <w:bookmarkStart w:name="z108" w:id="93"/>
    <w:p>
      <w:pPr>
        <w:spacing w:after="0"/>
        <w:ind w:left="0"/>
        <w:jc w:val="both"/>
      </w:pPr>
      <w:r>
        <w:rPr>
          <w:rFonts w:ascii="Times New Roman"/>
          <w:b w:val="false"/>
          <w:i w:val="false"/>
          <w:color w:val="000000"/>
          <w:sz w:val="28"/>
        </w:rPr>
        <w:t xml:space="preserve">
      13. Мұқтаж азаматтардың жекелеген санаттарына берілетін әлеуметтік көмекті алу үшін өтініш беруші өзінің немесе отбасының атынан жергілікті әлеуметтік көмек көрсету жөніндегі органға немесе кент, ауыл әкіміне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 оған мынадай құжаттарды қоса береді:</w:t>
      </w:r>
    </w:p>
    <w:bookmarkEnd w:id="93"/>
    <w:p>
      <w:pPr>
        <w:spacing w:after="0"/>
        <w:ind w:left="0"/>
        <w:jc w:val="both"/>
      </w:pPr>
      <w:r>
        <w:rPr>
          <w:rFonts w:ascii="Times New Roman"/>
          <w:b w:val="false"/>
          <w:i w:val="false"/>
          <w:color w:val="000000"/>
          <w:sz w:val="28"/>
        </w:rPr>
        <w:t>
      1) жеке басын куәландыратын құжат (жеке басын сәйкестендіру үшін);</w:t>
      </w:r>
    </w:p>
    <w:p>
      <w:pPr>
        <w:spacing w:after="0"/>
        <w:ind w:left="0"/>
        <w:jc w:val="both"/>
      </w:pPr>
      <w:r>
        <w:rPr>
          <w:rFonts w:ascii="Times New Roman"/>
          <w:b w:val="false"/>
          <w:i w:val="false"/>
          <w:color w:val="000000"/>
          <w:sz w:val="28"/>
        </w:rPr>
        <w:t>
      2) тұлғаның (отбасы мүшелерінің) табысы туралы мәліметтер (тұлғаның (отбасы мүшелерінің) табысына қарамай тағайындалатын әлеуметтік көмекті алу үшін тұлғаның (отбасы мүшелерінің) табысы туралы мәліметтер ұсынылмайды).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 2) тармақшаларында көрсетілген адамдар, бірінші рет өтініш білдіргендер, өтініш берушінің әлеуметтік мәртебесін растайтын құжатты ұсынады.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3) тармақшасында көрсетілген адамдардың ата-анасы немесе заңды өкілі адамның иммун тапшылығы вирусы ауруын растайтын құжатты ұсынады.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4) тармақшасында көрсетілген адамдар туберкулезбен ауыру фактісін және амбулаторлық емделуде екенін растайтын құжатты ұсынады.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5), 9) тармақшаларында көрсетілген адамдар тұру фактісін және жол жүру құнын растайтын құжаттарды ұсынады.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6) тармақшасының төртінші абзацында көрсетілген адамдар білім алғанын, оның құнын растайтын құжаттарды және мүгедектігі бар адамды абилитациялау мен оңалтудың жеке бағдарламасын ұсынады.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8) тармақшасында көрсетілген адамдар дәрігер растаған ағымдағы жылға рецептуралық бланкінің көшірмесін және кассалық және/немесе тауар чегін ұсынады.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10), 11) тармақшаларында көрсетілген адамдар дүлей апаттың немесе өрттің салдарынан азаматқа (отбасына) не оның мүлкіне зиян келу фактісін растайтын құжатты ұсынады.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12) тармақшасында көрсетілген адамдар бас бостандығынан айыру орындарынан босату, пробация қызметінің есебінде тұру фактісін растайтын құжаттарды ұсынады.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14) тармақшасында көрсетілген адамдар өтініш берген тоқсанның алдындағы тоқсан үшін табысы туралы мәліметтерді, қайтыс болу фактісін, сондай-ақ қайтыс болуды тіркеу кезінде қайтыс болған адамды жұмыссыз ретінде тіркеу фактісін растайтын құжаттарды ұсынады.</w:t>
      </w:r>
    </w:p>
    <w:p>
      <w:pPr>
        <w:spacing w:after="0"/>
        <w:ind w:left="0"/>
        <w:jc w:val="both"/>
      </w:pPr>
      <w:r>
        <w:rPr>
          <w:rFonts w:ascii="Times New Roman"/>
          <w:b w:val="false"/>
          <w:i w:val="false"/>
          <w:color w:val="000000"/>
          <w:sz w:val="28"/>
        </w:rPr>
        <w:t>
      Салыстырып тексеру үшін құжаттардың төлнұсқалары және көшірмелері ұсынылады. Салыстырып тексерілгеннен кейін құжаттардың төлнұсқалары өтініш берушіге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Қостанай облысы Лисаков қаласы мәслихатының 20.02.2024 </w:t>
      </w:r>
      <w:r>
        <w:rPr>
          <w:rFonts w:ascii="Times New Roman"/>
          <w:b w:val="false"/>
          <w:i w:val="false"/>
          <w:color w:val="000000"/>
          <w:sz w:val="28"/>
        </w:rPr>
        <w:t>№ 74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8" w:id="94"/>
    <w:p>
      <w:pPr>
        <w:spacing w:after="0"/>
        <w:ind w:left="0"/>
        <w:jc w:val="both"/>
      </w:pPr>
      <w:r>
        <w:rPr>
          <w:rFonts w:ascii="Times New Roman"/>
          <w:b w:val="false"/>
          <w:i w:val="false"/>
          <w:color w:val="000000"/>
          <w:sz w:val="28"/>
        </w:rPr>
        <w:t xml:space="preserve">
      14.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2) тармақшасында көрсетілген негіз бойынша мұқтаж азаматтардың жекелеген санаттарына берілетін әлеуметтік көмек көрсетуге өтініш түскен кезде әлеуметтік көмек көрсету жөніндегі уәкілетті орган немесе кент әкімі 1 (бір) жұмыс күні ішінде өтініш берушінің құжаттарын тұлғаның (отбасының) материалдық жағдайына тексеру жүргізу үшін учаскелік комиссияға жібереді.</w:t>
      </w:r>
    </w:p>
    <w:bookmarkEnd w:id="94"/>
    <w:bookmarkStart w:name="z119" w:id="95"/>
    <w:p>
      <w:pPr>
        <w:spacing w:after="0"/>
        <w:ind w:left="0"/>
        <w:jc w:val="both"/>
      </w:pPr>
      <w:r>
        <w:rPr>
          <w:rFonts w:ascii="Times New Roman"/>
          <w:b w:val="false"/>
          <w:i w:val="false"/>
          <w:color w:val="000000"/>
          <w:sz w:val="28"/>
        </w:rPr>
        <w:t xml:space="preserve">
      15. Учаскелік комиссия құжаттарды алған күннен бастап 2 (екі) жұмыс күні ішінде өтініш берушіге тексеру жүргізеді, оның нәтижелері бойынша Үлгілік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тұлғаның (отбасының) материалдық жағдайы туралы акт жасайды, тұлғаның (отбасының) әлеуметтік көмекке мұқтаждығы туралы қорытынды дайындайды және оларды әлеуметтік көмек көрсету жөніндегі уәкілетті органға немесе кент әкіміне жібереді.</w:t>
      </w:r>
    </w:p>
    <w:bookmarkEnd w:id="95"/>
    <w:bookmarkStart w:name="z120" w:id="96"/>
    <w:p>
      <w:pPr>
        <w:spacing w:after="0"/>
        <w:ind w:left="0"/>
        <w:jc w:val="both"/>
      </w:pPr>
      <w:r>
        <w:rPr>
          <w:rFonts w:ascii="Times New Roman"/>
          <w:b w:val="false"/>
          <w:i w:val="false"/>
          <w:color w:val="000000"/>
          <w:sz w:val="28"/>
        </w:rPr>
        <w:t>
      Кент әкімі учаскелік комиссияның актісі мен қорытындысын алған күннен бастап 2 (екі) жұмыс күні ішінде оларды қоса берілген құжаттарымен бірге әлеуметтік көмек көрсету жөніндегі уәкілетті органға жібереді.</w:t>
      </w:r>
    </w:p>
    <w:bookmarkEnd w:id="96"/>
    <w:bookmarkStart w:name="z121" w:id="97"/>
    <w:p>
      <w:pPr>
        <w:spacing w:after="0"/>
        <w:ind w:left="0"/>
        <w:jc w:val="both"/>
      </w:pPr>
      <w:r>
        <w:rPr>
          <w:rFonts w:ascii="Times New Roman"/>
          <w:b w:val="false"/>
          <w:i w:val="false"/>
          <w:color w:val="000000"/>
          <w:sz w:val="28"/>
        </w:rPr>
        <w:t>
      16. Әлеуметтік көмек көрсету үшін құжаттар жетіспеген жағдайда әлеуметтік көмек көрсету жөніндегі уәкілетті орган әлеуметтік көмек көрсетуге ұсынылған құжаттарды қарау үшін қажетті мәліметтерді тиісті органдардан сұратады.</w:t>
      </w:r>
    </w:p>
    <w:bookmarkEnd w:id="97"/>
    <w:bookmarkStart w:name="z122" w:id="98"/>
    <w:p>
      <w:pPr>
        <w:spacing w:after="0"/>
        <w:ind w:left="0"/>
        <w:jc w:val="both"/>
      </w:pPr>
      <w:r>
        <w:rPr>
          <w:rFonts w:ascii="Times New Roman"/>
          <w:b w:val="false"/>
          <w:i w:val="false"/>
          <w:color w:val="000000"/>
          <w:sz w:val="28"/>
        </w:rPr>
        <w:t>
      17. Қажетті құжаттардың бүлінуіне, жоғалуына байланысты өтініш берушінің оларды ұсынуға мүмкіндігі болмаған жағдайда әлеуметтік көмек көрсету жөніндегі уәкілетті орган әлеуметтік көмек тағайындау туралы шешімді өзге уәкілетті органдар мен ұйымдардың тиісті мәліметтерді қамтитын деректері негізінде қабылдайды.</w:t>
      </w:r>
    </w:p>
    <w:bookmarkEnd w:id="98"/>
    <w:bookmarkStart w:name="z123" w:id="99"/>
    <w:p>
      <w:pPr>
        <w:spacing w:after="0"/>
        <w:ind w:left="0"/>
        <w:jc w:val="both"/>
      </w:pPr>
      <w:r>
        <w:rPr>
          <w:rFonts w:ascii="Times New Roman"/>
          <w:b w:val="false"/>
          <w:i w:val="false"/>
          <w:color w:val="000000"/>
          <w:sz w:val="28"/>
        </w:rPr>
        <w:t>
      18. Әлеуметтік көмек көрсету жөніндегі уәкілетті орган учаскелік комиссиядан немесе кент әкімінен құжаттар түскен күннен бастап 1 (бір) жұмыс күні ішінде Қазақстан Республикасының заңнамасына сәйкес тұлғаның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99"/>
    <w:bookmarkStart w:name="z124" w:id="100"/>
    <w:p>
      <w:pPr>
        <w:spacing w:after="0"/>
        <w:ind w:left="0"/>
        <w:jc w:val="both"/>
      </w:pPr>
      <w:r>
        <w:rPr>
          <w:rFonts w:ascii="Times New Roman"/>
          <w:b w:val="false"/>
          <w:i w:val="false"/>
          <w:color w:val="000000"/>
          <w:sz w:val="28"/>
        </w:rPr>
        <w:t>
      19. Арнайы комиссия құжаттар түскен күннен бастап 2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100"/>
    <w:bookmarkStart w:name="z125" w:id="101"/>
    <w:p>
      <w:pPr>
        <w:spacing w:after="0"/>
        <w:ind w:left="0"/>
        <w:jc w:val="both"/>
      </w:pPr>
      <w:r>
        <w:rPr>
          <w:rFonts w:ascii="Times New Roman"/>
          <w:b w:val="false"/>
          <w:i w:val="false"/>
          <w:color w:val="000000"/>
          <w:sz w:val="28"/>
        </w:rPr>
        <w:t>
      20. Өтініш берушінің әлеуметтік көмек алуға қажетті құжаттары тіркелген күннен бастап 8 (сегіз) жұмыс күні ішінде әлеуметтік көмек көрсету жөніндегі уәкілетті орган қабылданған құжаттар мен арнайы комиссияның әлеуметтік көмек көрсету қажеттігі туралы қорытындысының негізінде әлеуметтік көмек көрсету не көрсетуден бас тарту туралы шешім қабылдайды.</w:t>
      </w:r>
    </w:p>
    <w:bookmarkEnd w:id="101"/>
    <w:bookmarkStart w:name="z126" w:id="102"/>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17-тармақтарында</w:t>
      </w:r>
      <w:r>
        <w:rPr>
          <w:rFonts w:ascii="Times New Roman"/>
          <w:b w:val="false"/>
          <w:i w:val="false"/>
          <w:color w:val="000000"/>
          <w:sz w:val="28"/>
        </w:rPr>
        <w:t xml:space="preserve"> көрсетілген жағдайларда әлеуметтік көмек көрсету жөніндегі уәкілетті орган өтініш берушіден немесе кент әкімінен құжаттарды қабылдаған күннен бастап 20 (жиырма) жұмыс күні ішінде әлеуметтік көмек көрсету не көрсетуден бас тарту туралы шешім қабылдайды.</w:t>
      </w:r>
    </w:p>
    <w:bookmarkEnd w:id="102"/>
    <w:bookmarkStart w:name="z127" w:id="103"/>
    <w:p>
      <w:pPr>
        <w:spacing w:after="0"/>
        <w:ind w:left="0"/>
        <w:jc w:val="both"/>
      </w:pPr>
      <w:r>
        <w:rPr>
          <w:rFonts w:ascii="Times New Roman"/>
          <w:b w:val="false"/>
          <w:i w:val="false"/>
          <w:color w:val="000000"/>
          <w:sz w:val="28"/>
        </w:rPr>
        <w:t>
      21. Әлеуметтік көмек көрсету жөніндегі уәкілетті орган шешім қабылданған күннен бастап 3 (үш) жұмыс күні ішінде қабылданған шешім туралы (бас тартқан жағдайда - негіздемесін көрсете отырып) өтініш берушіні жазбаша хабардар етеді.</w:t>
      </w:r>
    </w:p>
    <w:bookmarkEnd w:id="103"/>
    <w:bookmarkStart w:name="z128" w:id="104"/>
    <w:p>
      <w:pPr>
        <w:spacing w:after="0"/>
        <w:ind w:left="0"/>
        <w:jc w:val="both"/>
      </w:pPr>
      <w:r>
        <w:rPr>
          <w:rFonts w:ascii="Times New Roman"/>
          <w:b w:val="false"/>
          <w:i w:val="false"/>
          <w:color w:val="000000"/>
          <w:sz w:val="28"/>
        </w:rPr>
        <w:t>
      22. Әлеуметтік көмек көрсетуден бас тарту:</w:t>
      </w:r>
    </w:p>
    <w:bookmarkEnd w:id="104"/>
    <w:bookmarkStart w:name="z129" w:id="105"/>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105"/>
    <w:bookmarkStart w:name="z130" w:id="106"/>
    <w:p>
      <w:pPr>
        <w:spacing w:after="0"/>
        <w:ind w:left="0"/>
        <w:jc w:val="both"/>
      </w:pPr>
      <w:r>
        <w:rPr>
          <w:rFonts w:ascii="Times New Roman"/>
          <w:b w:val="false"/>
          <w:i w:val="false"/>
          <w:color w:val="000000"/>
          <w:sz w:val="28"/>
        </w:rPr>
        <w:t>
      2) тұлғаның (отбасының) материалдық жағдайына тексеру жүргізуден өтініш беруші бас тартқан, жалтарған;</w:t>
      </w:r>
    </w:p>
    <w:bookmarkEnd w:id="106"/>
    <w:bookmarkStart w:name="z131" w:id="107"/>
    <w:p>
      <w:pPr>
        <w:spacing w:after="0"/>
        <w:ind w:left="0"/>
        <w:jc w:val="both"/>
      </w:pPr>
      <w:r>
        <w:rPr>
          <w:rFonts w:ascii="Times New Roman"/>
          <w:b w:val="false"/>
          <w:i w:val="false"/>
          <w:color w:val="000000"/>
          <w:sz w:val="28"/>
        </w:rPr>
        <w:t>
      3) тұлғаның (отбасының) жан басына шаққандағы орташа табысы әлеуметтік көмек көрсету үшін жергілікті өкілді органдар белгілеген шектен артық болған жағдайларда жүзеге асырылады.</w:t>
      </w:r>
    </w:p>
    <w:bookmarkEnd w:id="107"/>
    <w:bookmarkStart w:name="z132" w:id="108"/>
    <w:p>
      <w:pPr>
        <w:spacing w:after="0"/>
        <w:ind w:left="0"/>
        <w:jc w:val="both"/>
      </w:pPr>
      <w:r>
        <w:rPr>
          <w:rFonts w:ascii="Times New Roman"/>
          <w:b w:val="false"/>
          <w:i w:val="false"/>
          <w:color w:val="000000"/>
          <w:sz w:val="28"/>
        </w:rPr>
        <w:t>
      23. Әлеуметтік көмек көрсетуге жұмсалатын шығыстарды қаржыландыру облыстық маңызы бар қаланың бюджетінде көзделген ағымдағы қаржы жылына арналған қаражат шегінде жүзеге асырылады.</w:t>
      </w:r>
    </w:p>
    <w:bookmarkEnd w:id="108"/>
    <w:bookmarkStart w:name="z133" w:id="109"/>
    <w:p>
      <w:pPr>
        <w:spacing w:after="0"/>
        <w:ind w:left="0"/>
        <w:jc w:val="both"/>
      </w:pPr>
      <w:r>
        <w:rPr>
          <w:rFonts w:ascii="Times New Roman"/>
          <w:b w:val="false"/>
          <w:i w:val="false"/>
          <w:color w:val="000000"/>
          <w:sz w:val="28"/>
        </w:rPr>
        <w:t>
      24. Әлеуметтік көмек:</w:t>
      </w:r>
    </w:p>
    <w:bookmarkEnd w:id="109"/>
    <w:bookmarkStart w:name="z134" w:id="110"/>
    <w:p>
      <w:pPr>
        <w:spacing w:after="0"/>
        <w:ind w:left="0"/>
        <w:jc w:val="both"/>
      </w:pPr>
      <w:r>
        <w:rPr>
          <w:rFonts w:ascii="Times New Roman"/>
          <w:b w:val="false"/>
          <w:i w:val="false"/>
          <w:color w:val="000000"/>
          <w:sz w:val="28"/>
        </w:rPr>
        <w:t>
      1) алушы қайтыс болған;</w:t>
      </w:r>
    </w:p>
    <w:bookmarkEnd w:id="110"/>
    <w:bookmarkStart w:name="z135" w:id="111"/>
    <w:p>
      <w:pPr>
        <w:spacing w:after="0"/>
        <w:ind w:left="0"/>
        <w:jc w:val="both"/>
      </w:pPr>
      <w:r>
        <w:rPr>
          <w:rFonts w:ascii="Times New Roman"/>
          <w:b w:val="false"/>
          <w:i w:val="false"/>
          <w:color w:val="000000"/>
          <w:sz w:val="28"/>
        </w:rPr>
        <w:t>
      2) алушы тиісті әкімшілік-аумақтық бірліктің шегінен тыс жерге тұрақты тұруға кеткен;</w:t>
      </w:r>
    </w:p>
    <w:bookmarkEnd w:id="111"/>
    <w:bookmarkStart w:name="z136" w:id="112"/>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bookmarkEnd w:id="112"/>
    <w:bookmarkStart w:name="z137" w:id="113"/>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bookmarkEnd w:id="113"/>
    <w:bookmarkStart w:name="z138" w:id="114"/>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bookmarkEnd w:id="114"/>
    <w:bookmarkStart w:name="z139" w:id="115"/>
    <w:p>
      <w:pPr>
        <w:spacing w:after="0"/>
        <w:ind w:left="0"/>
        <w:jc w:val="both"/>
      </w:pPr>
      <w:r>
        <w:rPr>
          <w:rFonts w:ascii="Times New Roman"/>
          <w:b w:val="false"/>
          <w:i w:val="false"/>
          <w:color w:val="000000"/>
          <w:sz w:val="28"/>
        </w:rPr>
        <w:t>
      25.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115"/>
    <w:bookmarkStart w:name="z140" w:id="116"/>
    <w:p>
      <w:pPr>
        <w:spacing w:after="0"/>
        <w:ind w:left="0"/>
        <w:jc w:val="both"/>
      </w:pPr>
      <w:r>
        <w:rPr>
          <w:rFonts w:ascii="Times New Roman"/>
          <w:b w:val="false"/>
          <w:i w:val="false"/>
          <w:color w:val="000000"/>
          <w:sz w:val="28"/>
        </w:rPr>
        <w:t>
      26.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23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45" w:id="117"/>
    <w:p>
      <w:pPr>
        <w:spacing w:after="0"/>
        <w:ind w:left="0"/>
        <w:jc w:val="left"/>
      </w:pPr>
      <w:r>
        <w:rPr>
          <w:rFonts w:ascii="Times New Roman"/>
          <w:b/>
          <w:i w:val="false"/>
          <w:color w:val="000000"/>
        </w:rPr>
        <w:t xml:space="preserve"> Лисаков қалалық мәслихатының күші жойылды деп танылған кейбір шешімдерінің тізбесі</w:t>
      </w:r>
    </w:p>
    <w:bookmarkEnd w:id="117"/>
    <w:bookmarkStart w:name="z146" w:id="118"/>
    <w:p>
      <w:pPr>
        <w:spacing w:after="0"/>
        <w:ind w:left="0"/>
        <w:jc w:val="both"/>
      </w:pPr>
      <w:r>
        <w:rPr>
          <w:rFonts w:ascii="Times New Roman"/>
          <w:b w:val="false"/>
          <w:i w:val="false"/>
          <w:color w:val="000000"/>
          <w:sz w:val="28"/>
        </w:rPr>
        <w:t xml:space="preserve">
      1. Мәслихаттың 2020 жылғы 19 тамыздағы № 426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9397 болып тіркелген).</w:t>
      </w:r>
    </w:p>
    <w:bookmarkEnd w:id="118"/>
    <w:bookmarkStart w:name="z147" w:id="119"/>
    <w:p>
      <w:pPr>
        <w:spacing w:after="0"/>
        <w:ind w:left="0"/>
        <w:jc w:val="both"/>
      </w:pPr>
      <w:r>
        <w:rPr>
          <w:rFonts w:ascii="Times New Roman"/>
          <w:b w:val="false"/>
          <w:i w:val="false"/>
          <w:color w:val="000000"/>
          <w:sz w:val="28"/>
        </w:rPr>
        <w:t xml:space="preserve">
      2. Мәслихаттың 2020 жылғы 29 қазандағы № 440 "Мәслихаттың 2020 жылғы 19 тамыздағы № 426"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9524 тіркелген).</w:t>
      </w:r>
    </w:p>
    <w:bookmarkEnd w:id="119"/>
    <w:bookmarkStart w:name="z148" w:id="120"/>
    <w:p>
      <w:pPr>
        <w:spacing w:after="0"/>
        <w:ind w:left="0"/>
        <w:jc w:val="both"/>
      </w:pPr>
      <w:r>
        <w:rPr>
          <w:rFonts w:ascii="Times New Roman"/>
          <w:b w:val="false"/>
          <w:i w:val="false"/>
          <w:color w:val="000000"/>
          <w:sz w:val="28"/>
        </w:rPr>
        <w:t xml:space="preserve">
      3. Мәслихаттың 2021 жылғы 29 сәуірдегі № 29 "Мәслихаттың 2020 жылғы 19 тамыздағы № 426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9894 тіркелген).</w:t>
      </w:r>
    </w:p>
    <w:bookmarkEnd w:id="120"/>
    <w:bookmarkStart w:name="z149" w:id="121"/>
    <w:p>
      <w:pPr>
        <w:spacing w:after="0"/>
        <w:ind w:left="0"/>
        <w:jc w:val="both"/>
      </w:pPr>
      <w:r>
        <w:rPr>
          <w:rFonts w:ascii="Times New Roman"/>
          <w:b w:val="false"/>
          <w:i w:val="false"/>
          <w:color w:val="000000"/>
          <w:sz w:val="28"/>
        </w:rPr>
        <w:t xml:space="preserve">
      4. Мәслихаттың 2022 жылғы 5 мамырдағы № 133 "Мәслихаттың 2020 жылғы 19 тамыздағы № 426 "Әлеуметтік көмек көрсету, оның мөлшерлерін белгілеу және мұқтаж азаматтардың жекелеген санаттарының тізбесін айқындау қағидаларын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27920 болып тіркелген).</w:t>
      </w:r>
    </w:p>
    <w:bookmarkEnd w:id="121"/>
    <w:bookmarkStart w:name="z150" w:id="122"/>
    <w:p>
      <w:pPr>
        <w:spacing w:after="0"/>
        <w:ind w:left="0"/>
        <w:jc w:val="both"/>
      </w:pPr>
      <w:r>
        <w:rPr>
          <w:rFonts w:ascii="Times New Roman"/>
          <w:b w:val="false"/>
          <w:i w:val="false"/>
          <w:color w:val="000000"/>
          <w:sz w:val="28"/>
        </w:rPr>
        <w:t xml:space="preserve">
      5. Мәслихаттың 2022 жылғы 28 қыркүйектегі № 171 "Мәслихаттың 2020 жылғы 19 тамыздағы № 426 "Әлеуметтік көмек көрсету, оның мөлшерлерін белгілеу және мұқтаж азаматтардың жекелеген санаттарының тізбесін айқындау қағидаларын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29887 болып тіркелген).</w:t>
      </w:r>
    </w:p>
    <w:bookmarkEnd w:id="122"/>
    <w:bookmarkStart w:name="z151" w:id="123"/>
    <w:p>
      <w:pPr>
        <w:spacing w:after="0"/>
        <w:ind w:left="0"/>
        <w:jc w:val="both"/>
      </w:pPr>
      <w:r>
        <w:rPr>
          <w:rFonts w:ascii="Times New Roman"/>
          <w:b w:val="false"/>
          <w:i w:val="false"/>
          <w:color w:val="000000"/>
          <w:sz w:val="28"/>
        </w:rPr>
        <w:t xml:space="preserve">
      6. Мәслихаттың 2023 жылғы 24 сәуірдегі № 17 "Мәслихаттың 2020 жылғы 19 тамыздағы № 426 "Әлеуметтік көмек көрсету, оның мөлшерлерін белгілеу және мұқтаж азаматтардың жекелеген санаттарының тізбесін айқындау қағидаларын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9996 болып тіркелген).</w:t>
      </w:r>
    </w:p>
    <w:bookmarkEnd w:id="1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