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914c" w14:textId="ff69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әкімінің 2021 жылғы 13 мамырдағы № 3 "Әулиекөл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әкімінің 2023 жылғы 12 маусымдағы № 3 шешімі. Қостанай облысының Әділет департаментінде 2023 жылғы 14 маусымда № 10023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ауданы әкімінің "Әулиекөл ауданының аумағында сайлау учаскелерін құру туралы" 2021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9914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учаскелері алынып тасталсын: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255 сайлау учаскесі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Кургуус ауылы шекараларында.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Кургуус ауылы, № 2 көше, 8-үй, 1-пәтер.";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264 сайлау учаскесі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Шилі ауылының шекараларында.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Учаскенің орналасқан жері: Шилі ауылы, Степной көшесі, 9 үй, 1 пәтер.".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әкімінің аппараты"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"Әулиекөл ауданы әкімінің аппараты" мемлекеттік мекемесінің басшысына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Әулиекөл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(аумақтық)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