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bdef" w14:textId="b2db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19 қыркүйектегі № 67 шешімі. Қостанай облысының Әділет департаментінде 2023 жылғы 4 қазанда № 10064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мәслихаттың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төреғасы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аудандық мәслихатының күші жойылған кейбір шешімдерінің тізбесі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Мәслихаттың "Қостанай облысы Әулиекөл ауданы Әулиекөл ауылының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туралы" 2014 жылғы 19 наурыздағы № 140 (Нормативтік құқықтық актілерді мемлекеттік тіркеу тізілімінде № 4654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Мәслихаттың "Қостанай облысы Әулиекөл ауданы Аманқарағай ауылдық округінің жергілікті қоғамдастықтың бөлек жиындарын өткізудің қағидаларын және жергілікті қоғамдастық жиынына қатысу үшін тұрғындар өкілдерінің сандық құрамын бекіту туралы" 2014 жылғы 19 наурыздағы № 141 (Нормативтік құқықтық актілерді мемлекеттік тіркеу тізілімінде № 4655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Мәслихаттың "Қостанай облысы Әулиекөл ауданы Қазанбасы ауылдық округінің жергілікті қоғамдастықтың бөлек жиындарын өткізу қағидаларын және жергілікті қоғамдастық жиындарына қатысу үшін тұрғындар өкілдерінің сандық құрамын бекіту туралы" 2014 жылғы 19 наурыздағы № 144 (Нормативтік құқықтық актілерді мемлекеттік тіркеу тізілімінде № 4658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Мәслихаттың "Қостанай облысы Әулиекөл ауданы Көктал ауылының жергілікті қоғамдастықтың бөлек жиындарын өткізу қағидаларын және жергілікті қоғамдастық жиынына қатысу үшін тұрғындар өкілдерінің сандық құрамын бекіту туралы" 2014 жылғы 19 наурыздағы № 145 (Нормативтік құқықтық актілерді мемлекеттік тіркеу тізілімінде № 4659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Мәслихаттың "Қостанай облысы Әулиекөл ауданы Москалев ауылдық округінің жергілікті қоғамдастықтың бөлек жиындарын өткізу қағидаларын және жергілікті қоғамдастық жиындарына қатысу үшін тұрғындар өкілдерінің сандық құрамын бекіту туралы" 2014 жылғы 19 наурыздағы № 147 (Нормативтік құқықтық актілерді мемлекеттік тіркеу тізілімінде № 4661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Мәслихаттың "Қостанай облысы Әулиекөл ауданы Новонежин ауылдық округінің жергілікті қоғамдастықтың бөлек жиындарын өткізу қағидаларын және жергілікті қоғамдастық жиындарына қатысу үшін тұрғындар өкілдерінің сандық құрамын бекіту туралы" 2014 жылғы 19 наурыздағы № 148 (Нормативтік құқықтық актілерді мемлекеттік тіркеу тізілімінде № 4662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Мәслихаттың "Қостанай облысы Әулиекөл ауданы Новоселов ауылдық округінің жергілікті қоғамдастықтың бөлек жиындарын өткізу қағидаларын және жергілікті қоғамдастық жиындарына қатысу үшін тұрғындар өкілдерінің сандық құрамын бекіту туралы" 2014 жылғы 19 наурыздағы № 149 (Нормативтік құқықтық актілерді мемлекеттік тіркеу тізілімінде № 4663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Мәслихаттың "Қостанай облысы Әулиекөл ауданы Первомай ауылының жергілікті қоғамдастықтың бөлек жиындарын өткізу қағидаларын және жергілікті қоғамдастық жиындарына қатысу үшін тұрғындар өкілдерінің сандық құрамын бекіту туралы" 2014 жылғы 19 наурыздағы № 150 (Нормативтік құқықтық актілерді мемлекеттік тіркеу тізілімінде № 4664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Мәслихаттың "Қостанай облысы Әулиекөл ауданы Сұлукөл ауылдық округінің жергілікті қоғамдастықтың бөлек жиындарын өткізу қағидаларын және жергілікті қоғамдастық жиындарына қатысу үшін тұрғындар өкілдерінің сандық құрамын бекіту туралы" 2014 жылғы 19 наурыздағы № 151 (Нормативтік құқықтық актілерді мемлекеттік тіркеу тізілімінде № 4665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Мәслихаттың "Қостанай облысы Әулиекөл ауданы Тимофеев ауылының жергілікті қоғамдастықтың бөлек жиындарын өткізу қағидаларын және жергілікті қоғамдастық жиындарына қатысу үшін тұрғындар өкілдерінің сандық құрамын бекіту туралы" 2014 жылғы 19 наурыздағы № 153 (Нормативтік құқықтық актілерді мемлекеттік тіркеу тізілімінде № 4667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Мәслихаттың "Қостанай облысы Әулиекөл ауданы Чернигов ауылдық округінің жергілікті қоғамдастықтың бөлек жиындарын өткізу қағидаларын және жергілікті қоғамдастық жиындарына қатысу үшін тұрғындар өкілдерінің сандық құрамын бекіту туралы" 2014 жылғы 19 наурыздағы № 154 (Нормативтік құқықтық актілерді мемлекеттік тіркеу тізілімінде № 4668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Мәслихаттың "Қостанай облысы Әулиекөл ауданы Диев ауылдық округінің жергілікті қоғамдастықтың бөлек жиындарын өткізу қағидаларын және жергілікті қоғамдастық жиындарына қатысу үшін тұрғындар өкілдерінің сандық құрамын бекіту туралы " 2021 жылғы 26 қаңтардағы № 8 (Нормативтік құқықтық актілерді мемлекеттік тіркеу тізілімінде № 9741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Мәслихаттың "Қостанай облысы Әулиекөл ауданы Құсмұрын кентінің жергілікті қоғамдастықтың бөлек жиындарын өткізу қағидаларын және жергілікті қоғамдастық жиындарына қатысу үшін тұрғындар өкілдерінің сандық құрамын бекіту турал" 2021 жылғы 26 қаңтардағы № 9 (Нормативтік құқықтық актілерді мемлекеттік тіркеу тізілімінде № 9742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