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4a80" w14:textId="ce04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12 сәуірдегі № 10 шешімі. Қостанай облысының Әділет департаментінде 2023 жылғы 19 сәуірде № 9968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1 (бір)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