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6cf9" w14:textId="b906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14 сәуірдегі № 17 шешімі. Қостанай облысының Әділет департаментінде 2023 жылғы 24 сәуірде № 9979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Мәслихаттың мынадай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"Қамысты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2018 жылғы 14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7644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"Мәслихаттың 2018 жылғы 14 наурыздағы № 158 "Қамысты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туралы" 2022 жылғы 25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