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dfa5" w14:textId="811d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мәслихатының 2023 жылғы 13 қарашадағы № 60 шешімі. Қостанай облысының Әділет департаментінде 2023 жылғы 20 қарашада № 10084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Қарабалық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Қарабалық аудандық мәслихатының кейбір шешімдері күші жойылғандардың тізбесі</w:t>
      </w:r>
    </w:p>
    <w:bookmarkEnd w:id="3"/>
    <w:bookmarkStart w:name="z13" w:id="4"/>
    <w:p>
      <w:pPr>
        <w:spacing w:after="0"/>
        <w:ind w:left="0"/>
        <w:jc w:val="both"/>
      </w:pPr>
      <w:r>
        <w:rPr>
          <w:rFonts w:ascii="Times New Roman"/>
          <w:b w:val="false"/>
          <w:i w:val="false"/>
          <w:color w:val="000000"/>
          <w:sz w:val="28"/>
        </w:rPr>
        <w:t xml:space="preserve">
      1. "Қостанай облысы Қарабалық ауданы Лесное ауылының жергілікті қоғамдастықтың бөлек жиындарын қатысу үшін тұрғындар өкілдерінің сандық құрамын бекіту туралы" мәслихаттың 2019 жылғы 7 маусымдағы № 411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8527 болып тіркелген).</w:t>
      </w:r>
    </w:p>
    <w:bookmarkEnd w:id="4"/>
    <w:bookmarkStart w:name="z14" w:id="5"/>
    <w:p>
      <w:pPr>
        <w:spacing w:after="0"/>
        <w:ind w:left="0"/>
        <w:jc w:val="both"/>
      </w:pPr>
      <w:r>
        <w:rPr>
          <w:rFonts w:ascii="Times New Roman"/>
          <w:b w:val="false"/>
          <w:i w:val="false"/>
          <w:color w:val="000000"/>
          <w:sz w:val="28"/>
        </w:rPr>
        <w:t xml:space="preserve">
      2. "Қостанай облысы Қарабалық ауданы Победа ауылының жергілікті қоғамдастықтың бөлек жиындарын қатысу үшін ауылдар тұрғындар өкілдерінің сандық құрамын бекіту туралы" мәслихаттың 2020 жылғы 28 мамырдағы № 502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9229 болып тіркелген).</w:t>
      </w:r>
    </w:p>
    <w:bookmarkEnd w:id="5"/>
    <w:bookmarkStart w:name="z15" w:id="6"/>
    <w:p>
      <w:pPr>
        <w:spacing w:after="0"/>
        <w:ind w:left="0"/>
        <w:jc w:val="both"/>
      </w:pPr>
      <w:r>
        <w:rPr>
          <w:rFonts w:ascii="Times New Roman"/>
          <w:b w:val="false"/>
          <w:i w:val="false"/>
          <w:color w:val="000000"/>
          <w:sz w:val="28"/>
        </w:rPr>
        <w:t xml:space="preserve">
      3. "Қостанай облысы Қарабалық ауданы Тоғызақ ауылының жергілікті қоғамдастықтың бөлек жиындарын қатысу үшін тұрғындары өкілдерінің сандық құрамын бекіту туралы" мәслихаттың 2020 жылғы 4 тамыздағы № 519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9367 болып тіркелген).</w:t>
      </w:r>
    </w:p>
    <w:bookmarkEnd w:id="6"/>
    <w:bookmarkStart w:name="z16" w:id="7"/>
    <w:p>
      <w:pPr>
        <w:spacing w:after="0"/>
        <w:ind w:left="0"/>
        <w:jc w:val="both"/>
      </w:pPr>
      <w:r>
        <w:rPr>
          <w:rFonts w:ascii="Times New Roman"/>
          <w:b w:val="false"/>
          <w:i w:val="false"/>
          <w:color w:val="000000"/>
          <w:sz w:val="28"/>
        </w:rPr>
        <w:t xml:space="preserve">
      4. "Қостанай облысы Қарабалық ауданы Қособа ауылдық округінің жергілікті қоғамдастықтың бөлек жиындарын қатысу үшін тұрғындар өкілдерінің сандық құрамын бекіту туралы" мәслихаттың 2020 жылғы 30 қазандағы № 540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9534 болып тіркелген).</w:t>
      </w:r>
    </w:p>
    <w:bookmarkEnd w:id="7"/>
    <w:bookmarkStart w:name="z17" w:id="8"/>
    <w:p>
      <w:pPr>
        <w:spacing w:after="0"/>
        <w:ind w:left="0"/>
        <w:jc w:val="both"/>
      </w:pPr>
      <w:r>
        <w:rPr>
          <w:rFonts w:ascii="Times New Roman"/>
          <w:b w:val="false"/>
          <w:i w:val="false"/>
          <w:color w:val="000000"/>
          <w:sz w:val="28"/>
        </w:rPr>
        <w:t xml:space="preserve">
      5. "Қостанай облысы Қарабалық аудандық мәслихатының 2020 жылғы 30 қазандағы "Қостанай облысы Қарабалық ауданы Қособа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540 шешіміне өзгерістер енгізу туралы" мәслихаттың 2022 жылғы 13 мамырдағы № 136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"Қостанай облысы Қарабалық аудандық мәслихатының 2019 жылғы 07 маусымдағы "Қостанай облысы Қарабалық ауданы Лесное ауылының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411 шешіміне өзгерістер енгізу туралы" мәслихаттың 2022 жылғы 13 мамырдағы № 137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"Қостанай облысы Қарабалық аудандық мәслихатының 2020 жылғы 04 тамыздағы "Қостанай облысы Қарабалық ауданы Тоғызақ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519 шешіміне өзгерістер енгізу туралы" мәслихаттың 2022 жылғы 13 мамырдағы № 138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"Қостанай облысы Қарабалық аудандық мәслихатының 2020 жылғы 28 мамырдағы "Қостанай облысы Қарабалық ауданы Победа ауылының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502 шешіміне өзгерістер енгізу туралы" мәслихаттың 2022 жылғы 26 мамырдағы № 141 </w:t>
      </w:r>
      <w:r>
        <w:rPr>
          <w:rFonts w:ascii="Times New Roman"/>
          <w:b w:val="false"/>
          <w:i w:val="false"/>
          <w:color w:val="000000"/>
          <w:sz w:val="28"/>
        </w:rPr>
        <w:t>шешімі</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