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53e9" w14:textId="6cc5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15 наурыздағы № 35 "Қарасу ауданы жергілікті атқарушы органдарының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2023 жылғы 17 наурыздағы № 63 қаулысы. Қостанай облысының Әділет департаментінде 2023 жылғы 29 наурызда № 9943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әкімдігінің "Қарасу ауданы жергілікті атқарушы органдарының "Б" корпусы мемлекеттік әкімшілік қызметшілерінің қызметін бағалау әдістемесін бекіту туралы" 2018 жылғы 15 наурыздағы № 35 (Нормативтік құқықтық актілерді мемлекеттік тіркеу тізілімінде № 7655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 ресми жарияланғаннан кейін Қостанай облысы Қарасу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