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1c8f" w14:textId="92d1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16 тамыздағы № 54 шешімі. Қостанай облысының Әділет департаментінде 2023 жылғы 21 тамызда № 10047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аудандық мәслихаттың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мәслихаттың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Аудандық мәслихатының "Әлеуметтік көмек көрсету, оның мөлшерлерін белгілеу және мұқтаж азаматтардың жекелеген санаттарының тізбесін айқындау қағидаларын бекіту туралы" 2020 жылғы 2 қыркүйектегі № 425 (Нормативтік құқықтық актілерді мемлекеттік тіркеу тізілімінде № 9431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Аудандық мәслихатының "Мәслихаттың 2020 жылғы 2 қыркүйектегі № 425 "Әлеуметтік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2020 жылғы 8 желтоқсандағы № 450 (Нормативтік құқықтық актілерді мемлекеттік тіркеу тізілімінде № 9631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Аудандық мәслихатының "Мәслихаттың 2020 жылғы 2 қыркүйектегі № 425 "Әлеуметтік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туралы" 2021 жылғы 15 сәуірдегі № 28 (Нормативтік құқықтық актілерді мемлекеттік тіркеу тізілімінде № 9872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Аудандық мәслихатының "Мәслихаттың 2020 жылғы 2 қыркүйектегі № 425 "Әлеуметтік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2022 жылғы 29 сәуірдегі № 119 (Нормативтік құқықтық актілерді мемлекеттік тіркеу тізілімінде № 27890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Аудандық мәслихатының "Мәслихаттың 2020 жылғы 2 қыркүйектегі № 425 "Әлеуметтік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2022 жылғы 14 қыркүйектегі № 163 (Нормативтік құқықтық актілерді мемлекеттік тіркеу тізілімінде № 29592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Аудандық мәслихатының "Мәслихаттың 2020 жылғы 2 қыркүйектегі № 425 "Әлеуметтік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2023 жылғы 6 сәуірдегі № 9 (Нормативтік құқықтық актілерді мемлекеттік тіркеу тізілімінде № 9958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