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3c2d0" w14:textId="933c2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 әкімінің 2021 жылғы 13 тамыздағы № 2 "Қарасу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Қостанай облысы Қарасу ауданы әкімінің 2023 жылғы 9 қарашадағы № 2 шешімі. Қостанай облысының Әділет департаментінде 2023 жылғы 10 қарашада № 10077 болып тіркелді</w:t>
      </w:r>
    </w:p>
    <w:p>
      <w:pPr>
        <w:spacing w:after="0"/>
        <w:ind w:left="0"/>
        <w:jc w:val="both"/>
      </w:pPr>
      <w:bookmarkStart w:name="z4" w:id="0"/>
      <w:r>
        <w:rPr>
          <w:rFonts w:ascii="Times New Roman"/>
          <w:b w:val="false"/>
          <w:i w:val="false"/>
          <w:color w:val="000000"/>
          <w:sz w:val="28"/>
        </w:rPr>
        <w:t>
      ШЕШІМ ҚАБЫЛДАДЫ:</w:t>
      </w:r>
    </w:p>
    <w:bookmarkEnd w:id="0"/>
    <w:bookmarkStart w:name="z5" w:id="1"/>
    <w:p>
      <w:pPr>
        <w:spacing w:after="0"/>
        <w:ind w:left="0"/>
        <w:jc w:val="both"/>
      </w:pPr>
      <w:r>
        <w:rPr>
          <w:rFonts w:ascii="Times New Roman"/>
          <w:b w:val="false"/>
          <w:i w:val="false"/>
          <w:color w:val="000000"/>
          <w:sz w:val="28"/>
        </w:rPr>
        <w:t xml:space="preserve">
      1. Қарасу ауданы әкімінің "Қарасу ауданының аумағында сайлау учаскелерін құру туралы" 2021 жылғы 13 тамыздағы № 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24055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"Қарасу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Қарасу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 Қарасу ауданы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Радченко</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Қарасу аудандық аумақтық</w:t>
      </w:r>
    </w:p>
    <w:bookmarkEnd w:id="9"/>
    <w:bookmarkStart w:name="z15" w:id="10"/>
    <w:p>
      <w:pPr>
        <w:spacing w:after="0"/>
        <w:ind w:left="0"/>
        <w:jc w:val="both"/>
      </w:pPr>
      <w:r>
        <w:rPr>
          <w:rFonts w:ascii="Times New Roman"/>
          <w:b w:val="false"/>
          <w:i w:val="false"/>
          <w:color w:val="000000"/>
          <w:sz w:val="28"/>
        </w:rPr>
        <w:t>
      сайлау комиссиясы</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4" w:id="11"/>
    <w:p>
      <w:pPr>
        <w:spacing w:after="0"/>
        <w:ind w:left="0"/>
        <w:jc w:val="left"/>
      </w:pPr>
      <w:r>
        <w:rPr>
          <w:rFonts w:ascii="Times New Roman"/>
          <w:b/>
          <w:i w:val="false"/>
          <w:color w:val="000000"/>
        </w:rPr>
        <w:t xml:space="preserve"> Қарасу ауданының аумағындағы сайлау учаскелері</w:t>
      </w:r>
    </w:p>
    <w:bookmarkEnd w:id="11"/>
    <w:bookmarkStart w:name="z25" w:id="12"/>
    <w:p>
      <w:pPr>
        <w:spacing w:after="0"/>
        <w:ind w:left="0"/>
        <w:jc w:val="both"/>
      </w:pPr>
      <w:r>
        <w:rPr>
          <w:rFonts w:ascii="Times New Roman"/>
          <w:b w:val="false"/>
          <w:i w:val="false"/>
          <w:color w:val="000000"/>
          <w:sz w:val="28"/>
        </w:rPr>
        <w:t>
      1. № 477 сайлау учаскесі, Жамбыл ауылының шекараларында.</w:t>
      </w:r>
    </w:p>
    <w:bookmarkEnd w:id="12"/>
    <w:bookmarkStart w:name="z26" w:id="13"/>
    <w:p>
      <w:pPr>
        <w:spacing w:after="0"/>
        <w:ind w:left="0"/>
        <w:jc w:val="both"/>
      </w:pPr>
      <w:r>
        <w:rPr>
          <w:rFonts w:ascii="Times New Roman"/>
          <w:b w:val="false"/>
          <w:i w:val="false"/>
          <w:color w:val="000000"/>
          <w:sz w:val="28"/>
        </w:rPr>
        <w:t>
      Учаскенің орналасқан жері: Қарасу ауданы, Жамбыл ауылы, Школьный тұйық көшесі, 5, Қостанай облысы әкімдігі білім басқармасының "Қарасу ауданы білім бөлімінің Жамбыл негізгі орта мектебі" коммуналдық мемлекеттік мекемесінің ғимараты.</w:t>
      </w:r>
    </w:p>
    <w:bookmarkEnd w:id="13"/>
    <w:bookmarkStart w:name="z27" w:id="14"/>
    <w:p>
      <w:pPr>
        <w:spacing w:after="0"/>
        <w:ind w:left="0"/>
        <w:jc w:val="both"/>
      </w:pPr>
      <w:r>
        <w:rPr>
          <w:rFonts w:ascii="Times New Roman"/>
          <w:b w:val="false"/>
          <w:i w:val="false"/>
          <w:color w:val="000000"/>
          <w:sz w:val="28"/>
        </w:rPr>
        <w:t>
      2. № 478 сайлау учаскесі, Тімтуір ауылының шекараларында.</w:t>
      </w:r>
    </w:p>
    <w:bookmarkEnd w:id="14"/>
    <w:bookmarkStart w:name="z28" w:id="15"/>
    <w:p>
      <w:pPr>
        <w:spacing w:after="0"/>
        <w:ind w:left="0"/>
        <w:jc w:val="both"/>
      </w:pPr>
      <w:r>
        <w:rPr>
          <w:rFonts w:ascii="Times New Roman"/>
          <w:b w:val="false"/>
          <w:i w:val="false"/>
          <w:color w:val="000000"/>
          <w:sz w:val="28"/>
        </w:rPr>
        <w:t>
      Учаскенің орналасқан жері: Қарасу ауданы, Тімтуір ауылы, Набережная көшесі, 4, жеке үй.</w:t>
      </w:r>
    </w:p>
    <w:bookmarkEnd w:id="15"/>
    <w:bookmarkStart w:name="z29" w:id="16"/>
    <w:p>
      <w:pPr>
        <w:spacing w:after="0"/>
        <w:ind w:left="0"/>
        <w:jc w:val="both"/>
      </w:pPr>
      <w:r>
        <w:rPr>
          <w:rFonts w:ascii="Times New Roman"/>
          <w:b w:val="false"/>
          <w:i w:val="false"/>
          <w:color w:val="000000"/>
          <w:sz w:val="28"/>
        </w:rPr>
        <w:t>
      3. № 479 сайлау учаскесі, Павловское ауылының шекараларында.</w:t>
      </w:r>
    </w:p>
    <w:bookmarkEnd w:id="16"/>
    <w:bookmarkStart w:name="z30" w:id="17"/>
    <w:p>
      <w:pPr>
        <w:spacing w:after="0"/>
        <w:ind w:left="0"/>
        <w:jc w:val="both"/>
      </w:pPr>
      <w:r>
        <w:rPr>
          <w:rFonts w:ascii="Times New Roman"/>
          <w:b w:val="false"/>
          <w:i w:val="false"/>
          <w:color w:val="000000"/>
          <w:sz w:val="28"/>
        </w:rPr>
        <w:t>
      Учаскенің орналасқан жері: Қарасу ауданы, Павловское ауылы, Павлова көшесі, 20, "Қарасу ауданы әкімдігінің мәдениет және тілдерді дамыту бөлімінің "Достық" аудандық Мәдениет үйі" мемлекеттік коммуналдық қазыналық кәсіпорының ғимараты.</w:t>
      </w:r>
    </w:p>
    <w:bookmarkEnd w:id="17"/>
    <w:bookmarkStart w:name="z31" w:id="18"/>
    <w:p>
      <w:pPr>
        <w:spacing w:after="0"/>
        <w:ind w:left="0"/>
        <w:jc w:val="both"/>
      </w:pPr>
      <w:r>
        <w:rPr>
          <w:rFonts w:ascii="Times New Roman"/>
          <w:b w:val="false"/>
          <w:i w:val="false"/>
          <w:color w:val="000000"/>
          <w:sz w:val="28"/>
        </w:rPr>
        <w:t>
      4. № 480 сайлау учаскесі, Комсомольское және Қызкеткен ауылдарының шекараларында.</w:t>
      </w:r>
    </w:p>
    <w:bookmarkEnd w:id="18"/>
    <w:bookmarkStart w:name="z32" w:id="19"/>
    <w:p>
      <w:pPr>
        <w:spacing w:after="0"/>
        <w:ind w:left="0"/>
        <w:jc w:val="both"/>
      </w:pPr>
      <w:r>
        <w:rPr>
          <w:rFonts w:ascii="Times New Roman"/>
          <w:b w:val="false"/>
          <w:i w:val="false"/>
          <w:color w:val="000000"/>
          <w:sz w:val="28"/>
        </w:rPr>
        <w:t>
      Учаскенің орналасқан жері: Қарасу ауданы, Комсомольское ауылы, Ленинская көшесі, 17, Қостанай облысы әкімдігі білім басқармасының "Қарасу ауданы білім бөлімінің Ильич жалпы білім беретін мектебі" коммуналдық мемлекеттік мекемесінің ғимараты.</w:t>
      </w:r>
    </w:p>
    <w:bookmarkEnd w:id="19"/>
    <w:bookmarkStart w:name="z33" w:id="20"/>
    <w:p>
      <w:pPr>
        <w:spacing w:after="0"/>
        <w:ind w:left="0"/>
        <w:jc w:val="both"/>
      </w:pPr>
      <w:r>
        <w:rPr>
          <w:rFonts w:ascii="Times New Roman"/>
          <w:b w:val="false"/>
          <w:i w:val="false"/>
          <w:color w:val="000000"/>
          <w:sz w:val="28"/>
        </w:rPr>
        <w:t>
      5. № 482 сайлау учаскесі, Жұмағұл және Майское ауылдарының шекараларында.</w:t>
      </w:r>
    </w:p>
    <w:bookmarkEnd w:id="20"/>
    <w:bookmarkStart w:name="z34" w:id="21"/>
    <w:p>
      <w:pPr>
        <w:spacing w:after="0"/>
        <w:ind w:left="0"/>
        <w:jc w:val="both"/>
      </w:pPr>
      <w:r>
        <w:rPr>
          <w:rFonts w:ascii="Times New Roman"/>
          <w:b w:val="false"/>
          <w:i w:val="false"/>
          <w:color w:val="000000"/>
          <w:sz w:val="28"/>
        </w:rPr>
        <w:t>
      Учаскенің орналасқан жері: Қарасу ауданы, Жұмағұл ауылы, "Караман-К" жауапкершілігі шектеулі серіктестігінің астық өлшейтін ғимараты.</w:t>
      </w:r>
    </w:p>
    <w:bookmarkEnd w:id="21"/>
    <w:bookmarkStart w:name="z35" w:id="22"/>
    <w:p>
      <w:pPr>
        <w:spacing w:after="0"/>
        <w:ind w:left="0"/>
        <w:jc w:val="both"/>
      </w:pPr>
      <w:r>
        <w:rPr>
          <w:rFonts w:ascii="Times New Roman"/>
          <w:b w:val="false"/>
          <w:i w:val="false"/>
          <w:color w:val="000000"/>
          <w:sz w:val="28"/>
        </w:rPr>
        <w:t>
      6. № 483 сайлау учаскесі, Жалғызхан ауылының шекараларында.</w:t>
      </w:r>
    </w:p>
    <w:bookmarkEnd w:id="22"/>
    <w:bookmarkStart w:name="z36" w:id="23"/>
    <w:p>
      <w:pPr>
        <w:spacing w:after="0"/>
        <w:ind w:left="0"/>
        <w:jc w:val="both"/>
      </w:pPr>
      <w:r>
        <w:rPr>
          <w:rFonts w:ascii="Times New Roman"/>
          <w:b w:val="false"/>
          <w:i w:val="false"/>
          <w:color w:val="000000"/>
          <w:sz w:val="28"/>
        </w:rPr>
        <w:t>
      Учаскенің орналасқан жері: Қарасу ауданы, Жалғызхан ауылы, Павлова көшесі, 22, Қостанай облысы әкімдігі білім басқармасының "Қарасу ауданы білім бөлімінің Жалғысқан жалпы білім беретін мектебі" коммуналдық мемлекеттік мекемесінің ғимараты.</w:t>
      </w:r>
    </w:p>
    <w:bookmarkEnd w:id="23"/>
    <w:bookmarkStart w:name="z37" w:id="24"/>
    <w:p>
      <w:pPr>
        <w:spacing w:after="0"/>
        <w:ind w:left="0"/>
        <w:jc w:val="both"/>
      </w:pPr>
      <w:r>
        <w:rPr>
          <w:rFonts w:ascii="Times New Roman"/>
          <w:b w:val="false"/>
          <w:i w:val="false"/>
          <w:color w:val="000000"/>
          <w:sz w:val="28"/>
        </w:rPr>
        <w:t>
      7. № 485 сайлау учаскесі, Новоселовка ауылының шекараларында.</w:t>
      </w:r>
    </w:p>
    <w:bookmarkEnd w:id="24"/>
    <w:bookmarkStart w:name="z38" w:id="25"/>
    <w:p>
      <w:pPr>
        <w:spacing w:after="0"/>
        <w:ind w:left="0"/>
        <w:jc w:val="both"/>
      </w:pPr>
      <w:r>
        <w:rPr>
          <w:rFonts w:ascii="Times New Roman"/>
          <w:b w:val="false"/>
          <w:i w:val="false"/>
          <w:color w:val="000000"/>
          <w:sz w:val="28"/>
        </w:rPr>
        <w:t>
      Учаскенің орналасқан жері: Қарасу ауданы, Новоселовка ауылы, Трудовая көшесі, 1, Қостанай облысы әкімдігі білім басқармасының "Қарасу ауданы білім бөлімінің НовосҰлов негізгі орта мектебі" коммуналдық мемлекеттік мекемесінің ғимараты.</w:t>
      </w:r>
    </w:p>
    <w:bookmarkEnd w:id="25"/>
    <w:bookmarkStart w:name="z39" w:id="26"/>
    <w:p>
      <w:pPr>
        <w:spacing w:after="0"/>
        <w:ind w:left="0"/>
        <w:jc w:val="both"/>
      </w:pPr>
      <w:r>
        <w:rPr>
          <w:rFonts w:ascii="Times New Roman"/>
          <w:b w:val="false"/>
          <w:i w:val="false"/>
          <w:color w:val="000000"/>
          <w:sz w:val="28"/>
        </w:rPr>
        <w:t>
      8. № 486 сайлау учаскесі, Новопавловка ауылының шекараларында.</w:t>
      </w:r>
    </w:p>
    <w:bookmarkEnd w:id="26"/>
    <w:bookmarkStart w:name="z40" w:id="27"/>
    <w:p>
      <w:pPr>
        <w:spacing w:after="0"/>
        <w:ind w:left="0"/>
        <w:jc w:val="both"/>
      </w:pPr>
      <w:r>
        <w:rPr>
          <w:rFonts w:ascii="Times New Roman"/>
          <w:b w:val="false"/>
          <w:i w:val="false"/>
          <w:color w:val="000000"/>
          <w:sz w:val="28"/>
        </w:rPr>
        <w:t>
      Учаскенің орналасқан жері: Қарасу ауданы, Новопавловка ауылы, Садовая көшесі, 2, Қостанай облысы әкімдігі білім басқармасының "Қарасу ауданы білім бөлімінің Ключевой жалпы білім беретін мектебі" коммуналдық мемлекеттік мекемесінің ғимараты.</w:t>
      </w:r>
    </w:p>
    <w:bookmarkEnd w:id="27"/>
    <w:bookmarkStart w:name="z41" w:id="28"/>
    <w:p>
      <w:pPr>
        <w:spacing w:after="0"/>
        <w:ind w:left="0"/>
        <w:jc w:val="both"/>
      </w:pPr>
      <w:r>
        <w:rPr>
          <w:rFonts w:ascii="Times New Roman"/>
          <w:b w:val="false"/>
          <w:i w:val="false"/>
          <w:color w:val="000000"/>
          <w:sz w:val="28"/>
        </w:rPr>
        <w:t>
      9. № 487 сайлау учаскесі, Ленино және Тучковка ауылдарының шекараларында.</w:t>
      </w:r>
    </w:p>
    <w:bookmarkEnd w:id="28"/>
    <w:bookmarkStart w:name="z42" w:id="29"/>
    <w:p>
      <w:pPr>
        <w:spacing w:after="0"/>
        <w:ind w:left="0"/>
        <w:jc w:val="both"/>
      </w:pPr>
      <w:r>
        <w:rPr>
          <w:rFonts w:ascii="Times New Roman"/>
          <w:b w:val="false"/>
          <w:i w:val="false"/>
          <w:color w:val="000000"/>
          <w:sz w:val="28"/>
        </w:rPr>
        <w:t>
      Учаскенің орналасқан жері: Қарасу ауданы, Ленино ауылы, Школьная көшесі, 1, Қостанай облысы әкімдігі білім басқармасының "Қарасу ауданы білім бөлімінің Ленин жалпы білім беретін мектебі" коммуналдық мемлекеттік мекемесінің ғимараты.</w:t>
      </w:r>
    </w:p>
    <w:bookmarkEnd w:id="29"/>
    <w:bookmarkStart w:name="z43" w:id="30"/>
    <w:p>
      <w:pPr>
        <w:spacing w:after="0"/>
        <w:ind w:left="0"/>
        <w:jc w:val="both"/>
      </w:pPr>
      <w:r>
        <w:rPr>
          <w:rFonts w:ascii="Times New Roman"/>
          <w:b w:val="false"/>
          <w:i w:val="false"/>
          <w:color w:val="000000"/>
          <w:sz w:val="28"/>
        </w:rPr>
        <w:t>
      10. № 488 сайлау учаскесі, Белозерка ауылының шекараларында.</w:t>
      </w:r>
    </w:p>
    <w:bookmarkEnd w:id="30"/>
    <w:bookmarkStart w:name="z44" w:id="31"/>
    <w:p>
      <w:pPr>
        <w:spacing w:after="0"/>
        <w:ind w:left="0"/>
        <w:jc w:val="both"/>
      </w:pPr>
      <w:r>
        <w:rPr>
          <w:rFonts w:ascii="Times New Roman"/>
          <w:b w:val="false"/>
          <w:i w:val="false"/>
          <w:color w:val="000000"/>
          <w:sz w:val="28"/>
        </w:rPr>
        <w:t>
      Учаскенің орналасқан жері: Қарасу ауданы, Белозерка ауылы, Дорожная көшесі, 23, жеке үй.</w:t>
      </w:r>
    </w:p>
    <w:bookmarkEnd w:id="31"/>
    <w:bookmarkStart w:name="z45" w:id="32"/>
    <w:p>
      <w:pPr>
        <w:spacing w:after="0"/>
        <w:ind w:left="0"/>
        <w:jc w:val="both"/>
      </w:pPr>
      <w:r>
        <w:rPr>
          <w:rFonts w:ascii="Times New Roman"/>
          <w:b w:val="false"/>
          <w:i w:val="false"/>
          <w:color w:val="000000"/>
          <w:sz w:val="28"/>
        </w:rPr>
        <w:t>
      11. № 489 сайлау учаскесі, Зеленовка ауылының шекараларында.</w:t>
      </w:r>
    </w:p>
    <w:bookmarkEnd w:id="32"/>
    <w:bookmarkStart w:name="z46" w:id="33"/>
    <w:p>
      <w:pPr>
        <w:spacing w:after="0"/>
        <w:ind w:left="0"/>
        <w:jc w:val="both"/>
      </w:pPr>
      <w:r>
        <w:rPr>
          <w:rFonts w:ascii="Times New Roman"/>
          <w:b w:val="false"/>
          <w:i w:val="false"/>
          <w:color w:val="000000"/>
          <w:sz w:val="28"/>
        </w:rPr>
        <w:t>
      Учаскенің орналасқан жері: Қарасу ауданы, Зеленовка ауылы, Зеленая көшесі, 49/1, жеке үй.</w:t>
      </w:r>
    </w:p>
    <w:bookmarkEnd w:id="33"/>
    <w:bookmarkStart w:name="z47" w:id="34"/>
    <w:p>
      <w:pPr>
        <w:spacing w:after="0"/>
        <w:ind w:left="0"/>
        <w:jc w:val="both"/>
      </w:pPr>
      <w:r>
        <w:rPr>
          <w:rFonts w:ascii="Times New Roman"/>
          <w:b w:val="false"/>
          <w:i w:val="false"/>
          <w:color w:val="000000"/>
          <w:sz w:val="28"/>
        </w:rPr>
        <w:t>
      12. № 490 сайлау учаскесі, Маршановка ауылының шекараларында.</w:t>
      </w:r>
    </w:p>
    <w:bookmarkEnd w:id="34"/>
    <w:bookmarkStart w:name="z48" w:id="35"/>
    <w:p>
      <w:pPr>
        <w:spacing w:after="0"/>
        <w:ind w:left="0"/>
        <w:jc w:val="both"/>
      </w:pPr>
      <w:r>
        <w:rPr>
          <w:rFonts w:ascii="Times New Roman"/>
          <w:b w:val="false"/>
          <w:i w:val="false"/>
          <w:color w:val="000000"/>
          <w:sz w:val="28"/>
        </w:rPr>
        <w:t>
      Учаскенің орналасқан жері: Қарасу ауданы, Маршановка ауылы, Маршановская көшесі, 1, "Бірлік-өмір" жауапкершілігі шектеулі серіктестігі кеңсесінің ғимараты.</w:t>
      </w:r>
    </w:p>
    <w:bookmarkEnd w:id="35"/>
    <w:bookmarkStart w:name="z49" w:id="36"/>
    <w:p>
      <w:pPr>
        <w:spacing w:after="0"/>
        <w:ind w:left="0"/>
        <w:jc w:val="both"/>
      </w:pPr>
      <w:r>
        <w:rPr>
          <w:rFonts w:ascii="Times New Roman"/>
          <w:b w:val="false"/>
          <w:i w:val="false"/>
          <w:color w:val="000000"/>
          <w:sz w:val="28"/>
        </w:rPr>
        <w:t>
      13. № 492 сайлау учаскесі, Черняевка ауылының шекараларында.</w:t>
      </w:r>
    </w:p>
    <w:bookmarkEnd w:id="36"/>
    <w:bookmarkStart w:name="z50" w:id="37"/>
    <w:p>
      <w:pPr>
        <w:spacing w:after="0"/>
        <w:ind w:left="0"/>
        <w:jc w:val="both"/>
      </w:pPr>
      <w:r>
        <w:rPr>
          <w:rFonts w:ascii="Times New Roman"/>
          <w:b w:val="false"/>
          <w:i w:val="false"/>
          <w:color w:val="000000"/>
          <w:sz w:val="28"/>
        </w:rPr>
        <w:t>
      Учаскенің орналасқан жері: Қарасу ауданы, Черняевка ауылы, Кононенко көшесі, 33, Черняевка ауылдық клубының ғимараты.</w:t>
      </w:r>
    </w:p>
    <w:bookmarkEnd w:id="37"/>
    <w:bookmarkStart w:name="z51" w:id="38"/>
    <w:p>
      <w:pPr>
        <w:spacing w:after="0"/>
        <w:ind w:left="0"/>
        <w:jc w:val="both"/>
      </w:pPr>
      <w:r>
        <w:rPr>
          <w:rFonts w:ascii="Times New Roman"/>
          <w:b w:val="false"/>
          <w:i w:val="false"/>
          <w:color w:val="000000"/>
          <w:sz w:val="28"/>
        </w:rPr>
        <w:t>
      14. № 493 сайлау учаскесі, Степное ауылының шекараларында.</w:t>
      </w:r>
    </w:p>
    <w:bookmarkEnd w:id="38"/>
    <w:bookmarkStart w:name="z52" w:id="39"/>
    <w:p>
      <w:pPr>
        <w:spacing w:after="0"/>
        <w:ind w:left="0"/>
        <w:jc w:val="both"/>
      </w:pPr>
      <w:r>
        <w:rPr>
          <w:rFonts w:ascii="Times New Roman"/>
          <w:b w:val="false"/>
          <w:i w:val="false"/>
          <w:color w:val="000000"/>
          <w:sz w:val="28"/>
        </w:rPr>
        <w:t>
      Учаскенің орналасқан жері: Қарасу ауданы, Степное ауылы, Свердлова көшесі, 3, Қостанай облысы әкімдігі білім басқармасының "Қарасу ауданы білім бөлімінің Степной бастауыш мектебі" коммуналдық мемлекеттік мекемесінің ғимараты.</w:t>
      </w:r>
    </w:p>
    <w:bookmarkEnd w:id="39"/>
    <w:bookmarkStart w:name="z53" w:id="40"/>
    <w:p>
      <w:pPr>
        <w:spacing w:after="0"/>
        <w:ind w:left="0"/>
        <w:jc w:val="both"/>
      </w:pPr>
      <w:r>
        <w:rPr>
          <w:rFonts w:ascii="Times New Roman"/>
          <w:b w:val="false"/>
          <w:i w:val="false"/>
          <w:color w:val="000000"/>
          <w:sz w:val="28"/>
        </w:rPr>
        <w:t>
      15. № 494 сайлау учаскесі, Люблинка ауылының шекараларында.</w:t>
      </w:r>
    </w:p>
    <w:bookmarkEnd w:id="40"/>
    <w:bookmarkStart w:name="z54" w:id="41"/>
    <w:p>
      <w:pPr>
        <w:spacing w:after="0"/>
        <w:ind w:left="0"/>
        <w:jc w:val="both"/>
      </w:pPr>
      <w:r>
        <w:rPr>
          <w:rFonts w:ascii="Times New Roman"/>
          <w:b w:val="false"/>
          <w:i w:val="false"/>
          <w:color w:val="000000"/>
          <w:sz w:val="28"/>
        </w:rPr>
        <w:t>
      Учаскенің орналасқан жері: Қарасу ауданы, Люблинка ауылы, Калинина көшесі, 36, Қостанай облысы әкімдігі білім басқармасының "Қарасу ауданы білім бөлімінің Люблин жалпы білім беретін мектебі" коммуналдық мемлекеттік мекемесінің ғимараты.</w:t>
      </w:r>
    </w:p>
    <w:bookmarkEnd w:id="41"/>
    <w:bookmarkStart w:name="z55" w:id="42"/>
    <w:p>
      <w:pPr>
        <w:spacing w:after="0"/>
        <w:ind w:left="0"/>
        <w:jc w:val="both"/>
      </w:pPr>
      <w:r>
        <w:rPr>
          <w:rFonts w:ascii="Times New Roman"/>
          <w:b w:val="false"/>
          <w:i w:val="false"/>
          <w:color w:val="000000"/>
          <w:sz w:val="28"/>
        </w:rPr>
        <w:t>
      16. № 496 сайлау учаскесі, Корниловка ауылының шекараларында.</w:t>
      </w:r>
    </w:p>
    <w:bookmarkEnd w:id="42"/>
    <w:bookmarkStart w:name="z56" w:id="43"/>
    <w:p>
      <w:pPr>
        <w:spacing w:after="0"/>
        <w:ind w:left="0"/>
        <w:jc w:val="both"/>
      </w:pPr>
      <w:r>
        <w:rPr>
          <w:rFonts w:ascii="Times New Roman"/>
          <w:b w:val="false"/>
          <w:i w:val="false"/>
          <w:color w:val="000000"/>
          <w:sz w:val="28"/>
        </w:rPr>
        <w:t>
      Учаскенің орналасқан жері: Қарасу ауданы, Корниловка ауылы, Дорожная көшесі, 21, Корниловка ауылдық мәдениет үйінің ғимараты.</w:t>
      </w:r>
    </w:p>
    <w:bookmarkEnd w:id="43"/>
    <w:bookmarkStart w:name="z57" w:id="44"/>
    <w:p>
      <w:pPr>
        <w:spacing w:after="0"/>
        <w:ind w:left="0"/>
        <w:jc w:val="both"/>
      </w:pPr>
      <w:r>
        <w:rPr>
          <w:rFonts w:ascii="Times New Roman"/>
          <w:b w:val="false"/>
          <w:i w:val="false"/>
          <w:color w:val="000000"/>
          <w:sz w:val="28"/>
        </w:rPr>
        <w:t>
      17. № 498 сайлау учаскесі, Симферополь ауылының шекараларында.</w:t>
      </w:r>
    </w:p>
    <w:bookmarkEnd w:id="44"/>
    <w:bookmarkStart w:name="z58" w:id="45"/>
    <w:p>
      <w:pPr>
        <w:spacing w:after="0"/>
        <w:ind w:left="0"/>
        <w:jc w:val="both"/>
      </w:pPr>
      <w:r>
        <w:rPr>
          <w:rFonts w:ascii="Times New Roman"/>
          <w:b w:val="false"/>
          <w:i w:val="false"/>
          <w:color w:val="000000"/>
          <w:sz w:val="28"/>
        </w:rPr>
        <w:t>
      Учаскенің орналасқан жері: Қарасу ауданы, Симферополь ауылы, Центральная көшесі, 5, Қостанай облысы әкімдігі білім басқармасының "Қарасу ауданы білім бөлімінің Симферополь бастауыш мектебі" коммуналдық мемлекеттік мекемесінің ғимараты.</w:t>
      </w:r>
    </w:p>
    <w:bookmarkEnd w:id="45"/>
    <w:bookmarkStart w:name="z59" w:id="46"/>
    <w:p>
      <w:pPr>
        <w:spacing w:after="0"/>
        <w:ind w:left="0"/>
        <w:jc w:val="both"/>
      </w:pPr>
      <w:r>
        <w:rPr>
          <w:rFonts w:ascii="Times New Roman"/>
          <w:b w:val="false"/>
          <w:i w:val="false"/>
          <w:color w:val="000000"/>
          <w:sz w:val="28"/>
        </w:rPr>
        <w:t>
      18. № 499 сайлау учаскесі, Амангелді ауылының шекараларында.</w:t>
      </w:r>
    </w:p>
    <w:bookmarkEnd w:id="46"/>
    <w:bookmarkStart w:name="z60" w:id="47"/>
    <w:p>
      <w:pPr>
        <w:spacing w:after="0"/>
        <w:ind w:left="0"/>
        <w:jc w:val="both"/>
      </w:pPr>
      <w:r>
        <w:rPr>
          <w:rFonts w:ascii="Times New Roman"/>
          <w:b w:val="false"/>
          <w:i w:val="false"/>
          <w:color w:val="000000"/>
          <w:sz w:val="28"/>
        </w:rPr>
        <w:t>
      Учаскенің орналасқан жері: Қарасу ауданы, Амангелді ауылы, Целинная көшесі, 32, "Қорғау" жауапкершілігі шектеулі серіктестігі мәдениет үйінің ғимараты.</w:t>
      </w:r>
    </w:p>
    <w:bookmarkEnd w:id="47"/>
    <w:bookmarkStart w:name="z61" w:id="48"/>
    <w:p>
      <w:pPr>
        <w:spacing w:after="0"/>
        <w:ind w:left="0"/>
        <w:jc w:val="both"/>
      </w:pPr>
      <w:r>
        <w:rPr>
          <w:rFonts w:ascii="Times New Roman"/>
          <w:b w:val="false"/>
          <w:i w:val="false"/>
          <w:color w:val="000000"/>
          <w:sz w:val="28"/>
        </w:rPr>
        <w:t>
      19. № 500 сайлау учаскесі, Қойбағар ауылының шекараларында.</w:t>
      </w:r>
    </w:p>
    <w:bookmarkEnd w:id="48"/>
    <w:bookmarkStart w:name="z62" w:id="49"/>
    <w:p>
      <w:pPr>
        <w:spacing w:after="0"/>
        <w:ind w:left="0"/>
        <w:jc w:val="both"/>
      </w:pPr>
      <w:r>
        <w:rPr>
          <w:rFonts w:ascii="Times New Roman"/>
          <w:b w:val="false"/>
          <w:i w:val="false"/>
          <w:color w:val="000000"/>
          <w:sz w:val="28"/>
        </w:rPr>
        <w:t>
      Учаскенің орналасқан жері: Қарасу ауданы, Қойбағар ауылы, Элеваторная көшесі, 12, Қостанай облысы әкімдігі білім басқармасының "Қарасу ауданы білім бөлімінің Станция жалпы білім беретін мектебі" коммуналдық мемлекеттік мекемесінің ғимараты.</w:t>
      </w:r>
    </w:p>
    <w:bookmarkEnd w:id="49"/>
    <w:bookmarkStart w:name="z63" w:id="50"/>
    <w:p>
      <w:pPr>
        <w:spacing w:after="0"/>
        <w:ind w:left="0"/>
        <w:jc w:val="both"/>
      </w:pPr>
      <w:r>
        <w:rPr>
          <w:rFonts w:ascii="Times New Roman"/>
          <w:b w:val="false"/>
          <w:i w:val="false"/>
          <w:color w:val="000000"/>
          <w:sz w:val="28"/>
        </w:rPr>
        <w:t>
      20. № 501 сайлау учаскесі, Целинное ауылының шекараларында.</w:t>
      </w:r>
    </w:p>
    <w:bookmarkEnd w:id="50"/>
    <w:bookmarkStart w:name="z64" w:id="51"/>
    <w:p>
      <w:pPr>
        <w:spacing w:after="0"/>
        <w:ind w:left="0"/>
        <w:jc w:val="both"/>
      </w:pPr>
      <w:r>
        <w:rPr>
          <w:rFonts w:ascii="Times New Roman"/>
          <w:b w:val="false"/>
          <w:i w:val="false"/>
          <w:color w:val="000000"/>
          <w:sz w:val="28"/>
        </w:rPr>
        <w:t>
      Учаскенің орналасқан жері: Қарасу ауданы, Целинное ауылы, Мира көшесі, 1, Қостанай облысы әкімдігі білім басқармасының "Қарасу ауданы білім бөлімінің Целинный жалпы білім беретін мектебі" коммуналдық мемлекеттік мекемесінің ғимараты.</w:t>
      </w:r>
    </w:p>
    <w:bookmarkEnd w:id="51"/>
    <w:bookmarkStart w:name="z65" w:id="52"/>
    <w:p>
      <w:pPr>
        <w:spacing w:after="0"/>
        <w:ind w:left="0"/>
        <w:jc w:val="both"/>
      </w:pPr>
      <w:r>
        <w:rPr>
          <w:rFonts w:ascii="Times New Roman"/>
          <w:b w:val="false"/>
          <w:i w:val="false"/>
          <w:color w:val="000000"/>
          <w:sz w:val="28"/>
        </w:rPr>
        <w:t>
      21. № 502 сайлау учаскесі, Қарамырза ауылының шекараларында.</w:t>
      </w:r>
    </w:p>
    <w:bookmarkEnd w:id="52"/>
    <w:bookmarkStart w:name="z66" w:id="53"/>
    <w:p>
      <w:pPr>
        <w:spacing w:after="0"/>
        <w:ind w:left="0"/>
        <w:jc w:val="both"/>
      </w:pPr>
      <w:r>
        <w:rPr>
          <w:rFonts w:ascii="Times New Roman"/>
          <w:b w:val="false"/>
          <w:i w:val="false"/>
          <w:color w:val="000000"/>
          <w:sz w:val="28"/>
        </w:rPr>
        <w:t>
      Учаскенің орналасқан жері: Қарасу ауданы, Қарамырза ауылы, Центральная көшесі, 11, Қостанай облысы әкімдігі білім басқармасының "Қарасу ауданы білім бөлімінің Қарамырза жалпы білім беретін мектебі" коммуналдық мемлекеттік мекемесінің ғимараты.</w:t>
      </w:r>
    </w:p>
    <w:bookmarkEnd w:id="53"/>
    <w:bookmarkStart w:name="z67" w:id="54"/>
    <w:p>
      <w:pPr>
        <w:spacing w:after="0"/>
        <w:ind w:left="0"/>
        <w:jc w:val="both"/>
      </w:pPr>
      <w:r>
        <w:rPr>
          <w:rFonts w:ascii="Times New Roman"/>
          <w:b w:val="false"/>
          <w:i w:val="false"/>
          <w:color w:val="000000"/>
          <w:sz w:val="28"/>
        </w:rPr>
        <w:t>
      22. № 503 сайлау учаскесі, Кошевое ауылының шекараларында.</w:t>
      </w:r>
    </w:p>
    <w:bookmarkEnd w:id="54"/>
    <w:bookmarkStart w:name="z68" w:id="55"/>
    <w:p>
      <w:pPr>
        <w:spacing w:after="0"/>
        <w:ind w:left="0"/>
        <w:jc w:val="both"/>
      </w:pPr>
      <w:r>
        <w:rPr>
          <w:rFonts w:ascii="Times New Roman"/>
          <w:b w:val="false"/>
          <w:i w:val="false"/>
          <w:color w:val="000000"/>
          <w:sz w:val="28"/>
        </w:rPr>
        <w:t>
      Учаскенің орналасқан жері: Қарасу ауданы, Кошевое ауылы, Набережная көшесі, 24, 1 пәтер, жеке үй.</w:t>
      </w:r>
    </w:p>
    <w:bookmarkEnd w:id="55"/>
    <w:bookmarkStart w:name="z69" w:id="56"/>
    <w:p>
      <w:pPr>
        <w:spacing w:after="0"/>
        <w:ind w:left="0"/>
        <w:jc w:val="both"/>
      </w:pPr>
      <w:r>
        <w:rPr>
          <w:rFonts w:ascii="Times New Roman"/>
          <w:b w:val="false"/>
          <w:i w:val="false"/>
          <w:color w:val="000000"/>
          <w:sz w:val="28"/>
        </w:rPr>
        <w:t>
      23. № 505 сайлау учаскесі, Герцено ауылының шекараларында.</w:t>
      </w:r>
    </w:p>
    <w:bookmarkEnd w:id="56"/>
    <w:bookmarkStart w:name="z70" w:id="57"/>
    <w:p>
      <w:pPr>
        <w:spacing w:after="0"/>
        <w:ind w:left="0"/>
        <w:jc w:val="both"/>
      </w:pPr>
      <w:r>
        <w:rPr>
          <w:rFonts w:ascii="Times New Roman"/>
          <w:b w:val="false"/>
          <w:i w:val="false"/>
          <w:color w:val="000000"/>
          <w:sz w:val="28"/>
        </w:rPr>
        <w:t>
      Учаскенің орналасқан жері: Қарасу ауданы, Герцено ауылы, Пушкина көшесі, 2, Қостанай облысы әкімдігі білім басқармасының "Қарасу ауданы білім бөлімінің Герцен негізгі орта мектебі" коммуналдық мемлекеттік мекемесінің ғимараты.</w:t>
      </w:r>
    </w:p>
    <w:bookmarkEnd w:id="57"/>
    <w:bookmarkStart w:name="z71" w:id="58"/>
    <w:p>
      <w:pPr>
        <w:spacing w:after="0"/>
        <w:ind w:left="0"/>
        <w:jc w:val="both"/>
      </w:pPr>
      <w:r>
        <w:rPr>
          <w:rFonts w:ascii="Times New Roman"/>
          <w:b w:val="false"/>
          <w:i w:val="false"/>
          <w:color w:val="000000"/>
          <w:sz w:val="28"/>
        </w:rPr>
        <w:t>
      24. № 507 сайлау учаскесі, Ушаково ауылының шекараларында.</w:t>
      </w:r>
    </w:p>
    <w:bookmarkEnd w:id="58"/>
    <w:bookmarkStart w:name="z72" w:id="59"/>
    <w:p>
      <w:pPr>
        <w:spacing w:after="0"/>
        <w:ind w:left="0"/>
        <w:jc w:val="both"/>
      </w:pPr>
      <w:r>
        <w:rPr>
          <w:rFonts w:ascii="Times New Roman"/>
          <w:b w:val="false"/>
          <w:i w:val="false"/>
          <w:color w:val="000000"/>
          <w:sz w:val="28"/>
        </w:rPr>
        <w:t>
      Учаскенің орналасқан жері: Қарасу ауданы, Ушаково ауылы, Ленина көшесі, 19, Қостанай облысы әкімдігі білім басқармасының "Қарасу ауданы білім бөлімінің Ушаков негізгі орта мектебі" коммуналдық мемлекеттік мекемесінің ғимараты.</w:t>
      </w:r>
    </w:p>
    <w:bookmarkEnd w:id="59"/>
    <w:bookmarkStart w:name="z73" w:id="60"/>
    <w:p>
      <w:pPr>
        <w:spacing w:after="0"/>
        <w:ind w:left="0"/>
        <w:jc w:val="both"/>
      </w:pPr>
      <w:r>
        <w:rPr>
          <w:rFonts w:ascii="Times New Roman"/>
          <w:b w:val="false"/>
          <w:i w:val="false"/>
          <w:color w:val="000000"/>
          <w:sz w:val="28"/>
        </w:rPr>
        <w:t>
      25. № 508 сайлау учаскесі, Заря ауылының шекараларында.</w:t>
      </w:r>
    </w:p>
    <w:bookmarkEnd w:id="60"/>
    <w:bookmarkStart w:name="z74" w:id="61"/>
    <w:p>
      <w:pPr>
        <w:spacing w:after="0"/>
        <w:ind w:left="0"/>
        <w:jc w:val="both"/>
      </w:pPr>
      <w:r>
        <w:rPr>
          <w:rFonts w:ascii="Times New Roman"/>
          <w:b w:val="false"/>
          <w:i w:val="false"/>
          <w:color w:val="000000"/>
          <w:sz w:val="28"/>
        </w:rPr>
        <w:t>
      Учаскенің орналасқан жері: Қарасу ауданы, Заря ауылы, Ленина көшесі, 26, жеке үй.</w:t>
      </w:r>
    </w:p>
    <w:bookmarkEnd w:id="61"/>
    <w:bookmarkStart w:name="z75" w:id="62"/>
    <w:p>
      <w:pPr>
        <w:spacing w:after="0"/>
        <w:ind w:left="0"/>
        <w:jc w:val="both"/>
      </w:pPr>
      <w:r>
        <w:rPr>
          <w:rFonts w:ascii="Times New Roman"/>
          <w:b w:val="false"/>
          <w:i w:val="false"/>
          <w:color w:val="000000"/>
          <w:sz w:val="28"/>
        </w:rPr>
        <w:t>
      26. № 509 сайлау учаскесі, Панфилов ауылының шекараларында.</w:t>
      </w:r>
    </w:p>
    <w:bookmarkEnd w:id="62"/>
    <w:bookmarkStart w:name="z76" w:id="63"/>
    <w:p>
      <w:pPr>
        <w:spacing w:after="0"/>
        <w:ind w:left="0"/>
        <w:jc w:val="both"/>
      </w:pPr>
      <w:r>
        <w:rPr>
          <w:rFonts w:ascii="Times New Roman"/>
          <w:b w:val="false"/>
          <w:i w:val="false"/>
          <w:color w:val="000000"/>
          <w:sz w:val="28"/>
        </w:rPr>
        <w:t>
      Учаскенің орналасқан жері: Қарасу ауданы, Панфилов ауылы, Мира көшесі, 17, Қостанай облысы әкімдігі білім басқармасының "Қарасу ауданы білім бөлімінің Панфилов бастауыш мектебі" коммуналдық мемлекеттік мекемесінің ғимараты.</w:t>
      </w:r>
    </w:p>
    <w:bookmarkEnd w:id="63"/>
    <w:bookmarkStart w:name="z77" w:id="64"/>
    <w:p>
      <w:pPr>
        <w:spacing w:after="0"/>
        <w:ind w:left="0"/>
        <w:jc w:val="both"/>
      </w:pPr>
      <w:r>
        <w:rPr>
          <w:rFonts w:ascii="Times New Roman"/>
          <w:b w:val="false"/>
          <w:i w:val="false"/>
          <w:color w:val="000000"/>
          <w:sz w:val="28"/>
        </w:rPr>
        <w:t>
      27. № 511 сайлау учаскесі, Теректі ауылының шекараларында.</w:t>
      </w:r>
    </w:p>
    <w:bookmarkEnd w:id="64"/>
    <w:bookmarkStart w:name="z78" w:id="65"/>
    <w:p>
      <w:pPr>
        <w:spacing w:after="0"/>
        <w:ind w:left="0"/>
        <w:jc w:val="both"/>
      </w:pPr>
      <w:r>
        <w:rPr>
          <w:rFonts w:ascii="Times New Roman"/>
          <w:b w:val="false"/>
          <w:i w:val="false"/>
          <w:color w:val="000000"/>
          <w:sz w:val="28"/>
        </w:rPr>
        <w:t>
      Учаскенің орналасқан жері: Қарасу ауданы, Теректі ауылы, Целинная көшесі, 2, Қостанай облысы әкімдігі білім басқармасының "Қарасу ауданы білім бөлімінің Теректі бастауыш мектебі" коммуналдық мемлекеттік мекемесінің ғимараты.</w:t>
      </w:r>
    </w:p>
    <w:bookmarkEnd w:id="65"/>
    <w:bookmarkStart w:name="z79" w:id="66"/>
    <w:p>
      <w:pPr>
        <w:spacing w:after="0"/>
        <w:ind w:left="0"/>
        <w:jc w:val="both"/>
      </w:pPr>
      <w:r>
        <w:rPr>
          <w:rFonts w:ascii="Times New Roman"/>
          <w:b w:val="false"/>
          <w:i w:val="false"/>
          <w:color w:val="000000"/>
          <w:sz w:val="28"/>
        </w:rPr>
        <w:t>
      28. № 513 сайлау учаскесі, Октябрское ауылының шекараларында.</w:t>
      </w:r>
    </w:p>
    <w:bookmarkEnd w:id="66"/>
    <w:bookmarkStart w:name="z80" w:id="67"/>
    <w:p>
      <w:pPr>
        <w:spacing w:after="0"/>
        <w:ind w:left="0"/>
        <w:jc w:val="both"/>
      </w:pPr>
      <w:r>
        <w:rPr>
          <w:rFonts w:ascii="Times New Roman"/>
          <w:b w:val="false"/>
          <w:i w:val="false"/>
          <w:color w:val="000000"/>
          <w:sz w:val="28"/>
        </w:rPr>
        <w:t>
      Учаскенің орналасқан жері: Қарасу ауданы, Октябрское ауылы, Парковая көшесі, 4, "Қарасу ауданы әкімдігінің мәдениет және тілдерді дамыту бөлімінің Қарасу орталықтандырылған кітапханалық жүйесі" мемлекеттік мекемесі шығармашылық үйінің ғимараты.</w:t>
      </w:r>
    </w:p>
    <w:bookmarkEnd w:id="67"/>
    <w:bookmarkStart w:name="z81" w:id="68"/>
    <w:p>
      <w:pPr>
        <w:spacing w:after="0"/>
        <w:ind w:left="0"/>
        <w:jc w:val="both"/>
      </w:pPr>
      <w:r>
        <w:rPr>
          <w:rFonts w:ascii="Times New Roman"/>
          <w:b w:val="false"/>
          <w:i w:val="false"/>
          <w:color w:val="000000"/>
          <w:sz w:val="28"/>
        </w:rPr>
        <w:t>
      29. № 514 сайлау учаскесі, Шалғышы ауылының шекараларында.</w:t>
      </w:r>
    </w:p>
    <w:bookmarkEnd w:id="68"/>
    <w:bookmarkStart w:name="z82" w:id="69"/>
    <w:p>
      <w:pPr>
        <w:spacing w:after="0"/>
        <w:ind w:left="0"/>
        <w:jc w:val="both"/>
      </w:pPr>
      <w:r>
        <w:rPr>
          <w:rFonts w:ascii="Times New Roman"/>
          <w:b w:val="false"/>
          <w:i w:val="false"/>
          <w:color w:val="000000"/>
          <w:sz w:val="28"/>
        </w:rPr>
        <w:t>
      Учаскенің орналасқан жері: Қарасу ауданы, Шалғышы ауылы, Ковыльная көшесі, 1, Қостанай облысы әкімдігі білім басқармасының "Қарасу ауданы білім бөлімінің Шолақаша жалпы білім беретін мектебі" коммуналдық мемлекеттік мекемесінің ғимараты.</w:t>
      </w:r>
    </w:p>
    <w:bookmarkEnd w:id="69"/>
    <w:bookmarkStart w:name="z83" w:id="70"/>
    <w:p>
      <w:pPr>
        <w:spacing w:after="0"/>
        <w:ind w:left="0"/>
        <w:jc w:val="both"/>
      </w:pPr>
      <w:r>
        <w:rPr>
          <w:rFonts w:ascii="Times New Roman"/>
          <w:b w:val="false"/>
          <w:i w:val="false"/>
          <w:color w:val="000000"/>
          <w:sz w:val="28"/>
        </w:rPr>
        <w:t>
      30. № 515 сайлау учаскесі, Жаныспай ауылының шекараларында.</w:t>
      </w:r>
    </w:p>
    <w:bookmarkEnd w:id="70"/>
    <w:bookmarkStart w:name="z84" w:id="71"/>
    <w:p>
      <w:pPr>
        <w:spacing w:after="0"/>
        <w:ind w:left="0"/>
        <w:jc w:val="both"/>
      </w:pPr>
      <w:r>
        <w:rPr>
          <w:rFonts w:ascii="Times New Roman"/>
          <w:b w:val="false"/>
          <w:i w:val="false"/>
          <w:color w:val="000000"/>
          <w:sz w:val="28"/>
        </w:rPr>
        <w:t>
      Учаскенің орналасқан жері: Қарасу ауданы, Жаныспай ауылы, Титова көшесі, 4, Қостанай облысы әкімдігі білім басқармасының "Қарасу ауданы білім бөлімінің Жаныспай негізгі орта мектебі" коммуналдық мемлекеттік мекемесінің ғимараты.</w:t>
      </w:r>
    </w:p>
    <w:bookmarkEnd w:id="71"/>
    <w:bookmarkStart w:name="z85" w:id="72"/>
    <w:p>
      <w:pPr>
        <w:spacing w:after="0"/>
        <w:ind w:left="0"/>
        <w:jc w:val="both"/>
      </w:pPr>
      <w:r>
        <w:rPr>
          <w:rFonts w:ascii="Times New Roman"/>
          <w:b w:val="false"/>
          <w:i w:val="false"/>
          <w:color w:val="000000"/>
          <w:sz w:val="28"/>
        </w:rPr>
        <w:t>
      31. № 516 сайлау учаскесі, Прогресс ауылының шекараларында.</w:t>
      </w:r>
    </w:p>
    <w:bookmarkEnd w:id="72"/>
    <w:bookmarkStart w:name="z86" w:id="73"/>
    <w:p>
      <w:pPr>
        <w:spacing w:after="0"/>
        <w:ind w:left="0"/>
        <w:jc w:val="both"/>
      </w:pPr>
      <w:r>
        <w:rPr>
          <w:rFonts w:ascii="Times New Roman"/>
          <w:b w:val="false"/>
          <w:i w:val="false"/>
          <w:color w:val="000000"/>
          <w:sz w:val="28"/>
        </w:rPr>
        <w:t>
      Учаскенің орналасқан жері: Қарасу ауданы, Прогресс ауылы, Школьная көшесі, 1, Қостанай облысы әкімдігі білім басқармасының "Қарасу ауданы білім бөлімінің Прогресс бастауыш мектебі" коммуналдық мемлекеттік мекемесінің ғимараты.</w:t>
      </w:r>
    </w:p>
    <w:bookmarkEnd w:id="73"/>
    <w:bookmarkStart w:name="z87" w:id="74"/>
    <w:p>
      <w:pPr>
        <w:spacing w:after="0"/>
        <w:ind w:left="0"/>
        <w:jc w:val="both"/>
      </w:pPr>
      <w:r>
        <w:rPr>
          <w:rFonts w:ascii="Times New Roman"/>
          <w:b w:val="false"/>
          <w:i w:val="false"/>
          <w:color w:val="000000"/>
          <w:sz w:val="28"/>
        </w:rPr>
        <w:t>
      32. № 517 сайлау учаскесі, Железнодорожное ауылының шекараларында.</w:t>
      </w:r>
    </w:p>
    <w:bookmarkEnd w:id="74"/>
    <w:bookmarkStart w:name="z88" w:id="75"/>
    <w:p>
      <w:pPr>
        <w:spacing w:after="0"/>
        <w:ind w:left="0"/>
        <w:jc w:val="both"/>
      </w:pPr>
      <w:r>
        <w:rPr>
          <w:rFonts w:ascii="Times New Roman"/>
          <w:b w:val="false"/>
          <w:i w:val="false"/>
          <w:color w:val="000000"/>
          <w:sz w:val="28"/>
        </w:rPr>
        <w:t>
      Учаскенің орналасқан жері: Қарасу ауданы, Железнодорожное ауылы, Московская көшесі, 1, Қостанай облысы әкімдігі білім басқармасының "Қарасу ауданы білім бөлімінің Железнодорожный жалпы білім беретін мектебі" коммуналдық мемлекеттік мекемесінің ғимараты.</w:t>
      </w:r>
    </w:p>
    <w:bookmarkEnd w:id="75"/>
    <w:bookmarkStart w:name="z89" w:id="76"/>
    <w:p>
      <w:pPr>
        <w:spacing w:after="0"/>
        <w:ind w:left="0"/>
        <w:jc w:val="both"/>
      </w:pPr>
      <w:r>
        <w:rPr>
          <w:rFonts w:ascii="Times New Roman"/>
          <w:b w:val="false"/>
          <w:i w:val="false"/>
          <w:color w:val="000000"/>
          <w:sz w:val="28"/>
        </w:rPr>
        <w:t>
      33. № 518 сайлау учаскесі, Айдарлы ауылының шекараларында.</w:t>
      </w:r>
    </w:p>
    <w:bookmarkEnd w:id="76"/>
    <w:bookmarkStart w:name="z90" w:id="77"/>
    <w:p>
      <w:pPr>
        <w:spacing w:after="0"/>
        <w:ind w:left="0"/>
        <w:jc w:val="both"/>
      </w:pPr>
      <w:r>
        <w:rPr>
          <w:rFonts w:ascii="Times New Roman"/>
          <w:b w:val="false"/>
          <w:i w:val="false"/>
          <w:color w:val="000000"/>
          <w:sz w:val="28"/>
        </w:rPr>
        <w:t>
      Учаскенің орналасқан жері: Қарасу ауданы, Айдарлы ауылы, Советская көшесі, 16, Қостанай облысы әкімдігі білім басқармасының "Қарасу ауданы білім бөлімінің Айдарлы жалпы білім беретін мектебі" коммуналдық мемлекеттік мекемесінің ғимараты.</w:t>
      </w:r>
    </w:p>
    <w:bookmarkEnd w:id="77"/>
    <w:bookmarkStart w:name="z91" w:id="78"/>
    <w:p>
      <w:pPr>
        <w:spacing w:after="0"/>
        <w:ind w:left="0"/>
        <w:jc w:val="both"/>
      </w:pPr>
      <w:r>
        <w:rPr>
          <w:rFonts w:ascii="Times New Roman"/>
          <w:b w:val="false"/>
          <w:i w:val="false"/>
          <w:color w:val="000000"/>
          <w:sz w:val="28"/>
        </w:rPr>
        <w:t>
      34. № 519 сайлау учаскесі, Дружба ауылының шекараларында.</w:t>
      </w:r>
    </w:p>
    <w:bookmarkEnd w:id="78"/>
    <w:bookmarkStart w:name="z92" w:id="79"/>
    <w:p>
      <w:pPr>
        <w:spacing w:after="0"/>
        <w:ind w:left="0"/>
        <w:jc w:val="both"/>
      </w:pPr>
      <w:r>
        <w:rPr>
          <w:rFonts w:ascii="Times New Roman"/>
          <w:b w:val="false"/>
          <w:i w:val="false"/>
          <w:color w:val="000000"/>
          <w:sz w:val="28"/>
        </w:rPr>
        <w:t>
      Учаскенің орналасқан жері: Қарасу ауданы, Дружба ауылы, "NORDSTOCK" жауапкершілігі шектеулі серіктестігінің кеңсе ғимараты.</w:t>
      </w:r>
    </w:p>
    <w:bookmarkEnd w:id="79"/>
    <w:bookmarkStart w:name="z93" w:id="80"/>
    <w:p>
      <w:pPr>
        <w:spacing w:after="0"/>
        <w:ind w:left="0"/>
        <w:jc w:val="both"/>
      </w:pPr>
      <w:r>
        <w:rPr>
          <w:rFonts w:ascii="Times New Roman"/>
          <w:b w:val="false"/>
          <w:i w:val="false"/>
          <w:color w:val="000000"/>
          <w:sz w:val="28"/>
        </w:rPr>
        <w:t>
      35. № 520 сайлау учаскесі, Қарасу ауылының шекараларында: Исакова А, Рамазанова, Сандыбекова, Больничная, Набережная көшелері, Школьный, Детский, Майский, Торговый тұйық көшелері кіреді.</w:t>
      </w:r>
    </w:p>
    <w:bookmarkEnd w:id="80"/>
    <w:bookmarkStart w:name="z94" w:id="81"/>
    <w:p>
      <w:pPr>
        <w:spacing w:after="0"/>
        <w:ind w:left="0"/>
        <w:jc w:val="both"/>
      </w:pPr>
      <w:r>
        <w:rPr>
          <w:rFonts w:ascii="Times New Roman"/>
          <w:b w:val="false"/>
          <w:i w:val="false"/>
          <w:color w:val="000000"/>
          <w:sz w:val="28"/>
        </w:rPr>
        <w:t>
      Учаскенің орналасқан жері: Қарасу ауданы, Қарасу ауылы, Маслозаводской тұйық көшесі, 2, Қостанай облысы әкімдігі білім басқармасының "Қарасу ауданының білім бөлімінің Ыбырай Алтынсарин атындағы мемлекеттік тілде оқытатын жалпы орта білім беретін мектебі" коммуналдық мемлекеттік мекемесінің ғимараты.</w:t>
      </w:r>
    </w:p>
    <w:bookmarkEnd w:id="81"/>
    <w:bookmarkStart w:name="z95" w:id="82"/>
    <w:p>
      <w:pPr>
        <w:spacing w:after="0"/>
        <w:ind w:left="0"/>
        <w:jc w:val="both"/>
      </w:pPr>
      <w:r>
        <w:rPr>
          <w:rFonts w:ascii="Times New Roman"/>
          <w:b w:val="false"/>
          <w:i w:val="false"/>
          <w:color w:val="000000"/>
          <w:sz w:val="28"/>
        </w:rPr>
        <w:t>
      36. № 522 сайлау учаскесі, Қарасу ауылының шекараларында: Автомобилистов, Анищенко, Базарная, Комсомольская, Пролетарская, Рабочая, Привокзальная, Мирная, Строительная, Дорожников, Калинина, В – Набережная, В – Комсомольская, В – Советская, Восточная, Химиков көшелері кіреді.</w:t>
      </w:r>
    </w:p>
    <w:bookmarkEnd w:id="82"/>
    <w:bookmarkStart w:name="z96" w:id="83"/>
    <w:p>
      <w:pPr>
        <w:spacing w:after="0"/>
        <w:ind w:left="0"/>
        <w:jc w:val="both"/>
      </w:pPr>
      <w:r>
        <w:rPr>
          <w:rFonts w:ascii="Times New Roman"/>
          <w:b w:val="false"/>
          <w:i w:val="false"/>
          <w:color w:val="000000"/>
          <w:sz w:val="28"/>
        </w:rPr>
        <w:t>
      Учаскенің орналасқан жері: Қарасу ауданы, Қарасу ауылы, Исакова А көшесі, 64, "Қарасу ауданы әкімдігінің мәдениет және тілдерді дамыту бөлімінің "Достық" аудандық Мәдениет үйі" мемлекеттік коммуналдық қазыналық кәсіпорының ғимараты.</w:t>
      </w:r>
    </w:p>
    <w:bookmarkEnd w:id="83"/>
    <w:bookmarkStart w:name="z97" w:id="84"/>
    <w:p>
      <w:pPr>
        <w:spacing w:after="0"/>
        <w:ind w:left="0"/>
        <w:jc w:val="both"/>
      </w:pPr>
      <w:r>
        <w:rPr>
          <w:rFonts w:ascii="Times New Roman"/>
          <w:b w:val="false"/>
          <w:i w:val="false"/>
          <w:color w:val="000000"/>
          <w:sz w:val="28"/>
        </w:rPr>
        <w:t>
      37. № 523 сайлау учаскесі, Восток ауылының шекараларында.</w:t>
      </w:r>
    </w:p>
    <w:bookmarkEnd w:id="84"/>
    <w:bookmarkStart w:name="z98" w:id="85"/>
    <w:p>
      <w:pPr>
        <w:spacing w:after="0"/>
        <w:ind w:left="0"/>
        <w:jc w:val="both"/>
      </w:pPr>
      <w:r>
        <w:rPr>
          <w:rFonts w:ascii="Times New Roman"/>
          <w:b w:val="false"/>
          <w:i w:val="false"/>
          <w:color w:val="000000"/>
          <w:sz w:val="28"/>
        </w:rPr>
        <w:t>
      Учаскенің орналасқан жері: Қарасу ауданы, Восток ауылы, Гагарина көшесі, 6А, "Караман-К" жауапкершілігі шектеулі серіктестігі мәдениет-дене шынықтыру орталығының ғимараты.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