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4840" w14:textId="ea64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16 қарашадағы № 77 шешімі. Қостанай облысының Әділет департаментінде 2023 жылғы 22 қарашада № 10087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 523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 523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5"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6"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bookmarkStart w:name="z17" w:id="8"/>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Қарасу ауданы әкімінің шешімімен құрылатын комиссия;</w:t>
      </w:r>
    </w:p>
    <w:bookmarkEnd w:id="8"/>
    <w:bookmarkStart w:name="z18" w:id="9"/>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9"/>
    <w:bookmarkStart w:name="z19" w:id="10"/>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0"/>
    <w:bookmarkStart w:name="z20" w:id="11"/>
    <w:p>
      <w:pPr>
        <w:spacing w:after="0"/>
        <w:ind w:left="0"/>
        <w:jc w:val="both"/>
      </w:pPr>
      <w:r>
        <w:rPr>
          <w:rFonts w:ascii="Times New Roman"/>
          <w:b w:val="false"/>
          <w:i w:val="false"/>
          <w:color w:val="000000"/>
          <w:sz w:val="28"/>
        </w:rPr>
        <w:t>
      5) әлеуметтік көмек көрсету жөніндегі уәкілетті орган – әлеуметтік көмек көрсетуді жүзеге асыратын ауданың жергілікті атқарушы органы;</w:t>
      </w:r>
    </w:p>
    <w:bookmarkEnd w:id="11"/>
    <w:bookmarkStart w:name="z21" w:id="12"/>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2"/>
    <w:bookmarkStart w:name="z22" w:id="13"/>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3"/>
    <w:bookmarkStart w:name="z23" w:id="14"/>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4"/>
    <w:bookmarkStart w:name="z24" w:id="15"/>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5"/>
    <w:bookmarkStart w:name="z25"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bookmarkStart w:name="z26" w:id="17"/>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bookmarkEnd w:id="17"/>
    <w:bookmarkStart w:name="z27" w:id="18"/>
    <w:p>
      <w:pPr>
        <w:spacing w:after="0"/>
        <w:ind w:left="0"/>
        <w:jc w:val="both"/>
      </w:pPr>
      <w:r>
        <w:rPr>
          <w:rFonts w:ascii="Times New Roman"/>
          <w:b w:val="false"/>
          <w:i w:val="false"/>
          <w:color w:val="000000"/>
          <w:sz w:val="28"/>
        </w:rPr>
        <w:t>
      4. Әлеуметтік көмек көрсету үшін:</w:t>
      </w:r>
    </w:p>
    <w:bookmarkEnd w:id="18"/>
    <w:bookmarkStart w:name="z28" w:id="19"/>
    <w:p>
      <w:pPr>
        <w:spacing w:after="0"/>
        <w:ind w:left="0"/>
        <w:jc w:val="both"/>
      </w:pPr>
      <w:r>
        <w:rPr>
          <w:rFonts w:ascii="Times New Roman"/>
          <w:b w:val="false"/>
          <w:i w:val="false"/>
          <w:color w:val="000000"/>
          <w:sz w:val="28"/>
        </w:rPr>
        <w:t>
      1) Кеңес әскерлерінің шектеулі контингентінің Ауғанстан Демократиялық Республикасынан шығарылған күні – 15 ақпан;</w:t>
      </w:r>
    </w:p>
    <w:bookmarkEnd w:id="19"/>
    <w:bookmarkStart w:name="z29" w:id="20"/>
    <w:p>
      <w:pPr>
        <w:spacing w:after="0"/>
        <w:ind w:left="0"/>
        <w:jc w:val="both"/>
      </w:pPr>
      <w:r>
        <w:rPr>
          <w:rFonts w:ascii="Times New Roman"/>
          <w:b w:val="false"/>
          <w:i w:val="false"/>
          <w:color w:val="000000"/>
          <w:sz w:val="28"/>
        </w:rPr>
        <w:t>
      2) Отан қорғаушы күні - 7 мамыр;</w:t>
      </w:r>
    </w:p>
    <w:bookmarkEnd w:id="20"/>
    <w:bookmarkStart w:name="z30" w:id="21"/>
    <w:p>
      <w:pPr>
        <w:spacing w:after="0"/>
        <w:ind w:left="0"/>
        <w:jc w:val="both"/>
      </w:pPr>
      <w:r>
        <w:rPr>
          <w:rFonts w:ascii="Times New Roman"/>
          <w:b w:val="false"/>
          <w:i w:val="false"/>
          <w:color w:val="000000"/>
          <w:sz w:val="28"/>
        </w:rPr>
        <w:t>
      3) Жеңіс күні - 9 мамыр атаулы күндер мен мереке күндері болып табылады.</w:t>
      </w:r>
    </w:p>
    <w:bookmarkEnd w:id="21"/>
    <w:bookmarkStart w:name="z31" w:id="2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2"/>
    <w:bookmarkStart w:name="z32" w:id="23"/>
    <w:p>
      <w:pPr>
        <w:spacing w:after="0"/>
        <w:ind w:left="0"/>
        <w:jc w:val="both"/>
      </w:pPr>
      <w:r>
        <w:rPr>
          <w:rFonts w:ascii="Times New Roman"/>
          <w:b w:val="false"/>
          <w:i w:val="false"/>
          <w:color w:val="000000"/>
          <w:sz w:val="28"/>
        </w:rPr>
        <w:t>
      5. Атаулы күндер мен мереке күндеріне әлеуметтік көмек азаматтардың келесі санаттарына, табыстарын есепке алмай біржолғы көрсетіледі:</w:t>
      </w:r>
    </w:p>
    <w:bookmarkEnd w:id="23"/>
    <w:bookmarkStart w:name="z33" w:id="24"/>
    <w:p>
      <w:pPr>
        <w:spacing w:after="0"/>
        <w:ind w:left="0"/>
        <w:jc w:val="both"/>
      </w:pPr>
      <w:r>
        <w:rPr>
          <w:rFonts w:ascii="Times New Roman"/>
          <w:b w:val="false"/>
          <w:i w:val="false"/>
          <w:color w:val="000000"/>
          <w:sz w:val="28"/>
        </w:rPr>
        <w:t>
      1) 2024 жылғы 15 ақпан - Ауғанстан Демократиялық Республикасынан Кеңес әскерлерінің шектеулі контингентінің шығарылған 35 жылдығына:</w:t>
      </w:r>
    </w:p>
    <w:bookmarkEnd w:id="24"/>
    <w:bookmarkStart w:name="z9" w:id="25"/>
    <w:p>
      <w:pPr>
        <w:spacing w:after="0"/>
        <w:ind w:left="0"/>
        <w:jc w:val="both"/>
      </w:pPr>
      <w:r>
        <w:rPr>
          <w:rFonts w:ascii="Times New Roman"/>
          <w:b w:val="false"/>
          <w:i w:val="false"/>
          <w:color w:val="000000"/>
          <w:sz w:val="28"/>
        </w:rPr>
        <w:t>
      бұрынғы КСР Одағының үкiметтік органдарының шешiмдерiне сәйкес Ауғанстан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50 айлық есептік көрсеткіш мөлшерінде;</w:t>
      </w:r>
    </w:p>
    <w:bookmarkEnd w:id="25"/>
    <w:bookmarkStart w:name="z10"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bookmarkEnd w:id="26"/>
    <w:bookmarkStart w:name="z11"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bookmarkEnd w:id="27"/>
    <w:bookmarkStart w:name="z12" w:id="28"/>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КСРО) аумағынан Ауғанстанға жауынгерлiк тапсырмалармен ұшқан ұшу құрамының әскери қызметшiлерiне 50 айлық есептік көрсеткіш мөлшерінде;</w:t>
      </w:r>
    </w:p>
    <w:bookmarkEnd w:id="28"/>
    <w:bookmarkStart w:name="z13"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bookmarkEnd w:id="29"/>
    <w:bookmarkStart w:name="z14" w:id="30"/>
    <w:p>
      <w:pPr>
        <w:spacing w:after="0"/>
        <w:ind w:left="0"/>
        <w:jc w:val="both"/>
      </w:pPr>
      <w:r>
        <w:rPr>
          <w:rFonts w:ascii="Times New Roman"/>
          <w:b w:val="false"/>
          <w:i w:val="false"/>
          <w:color w:val="000000"/>
          <w:sz w:val="28"/>
        </w:rPr>
        <w:t>
      Ауғанстандағы ұрыс кезінде әскери борышын өтеу кезінде бұрынғы КСР Одағын қорғау, әскери қызметтің өзге де міндеттерін атқару кезінде жаралануы, контузия алуы, мертігуі салдарынан немесе Ауғанстандағы ұрыс қимылдары кезеңінде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End w:id="30"/>
    <w:bookmarkStart w:name="z15" w:id="31"/>
    <w:p>
      <w:pPr>
        <w:spacing w:after="0"/>
        <w:ind w:left="0"/>
        <w:jc w:val="both"/>
      </w:pPr>
      <w:r>
        <w:rPr>
          <w:rFonts w:ascii="Times New Roman"/>
          <w:b w:val="false"/>
          <w:i w:val="false"/>
          <w:color w:val="000000"/>
          <w:sz w:val="28"/>
        </w:rPr>
        <w:t>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 айлық есептік көрсеткіш мөлшерінде;</w:t>
      </w:r>
    </w:p>
    <w:bookmarkEnd w:id="31"/>
    <w:bookmarkStart w:name="z41" w:id="32"/>
    <w:p>
      <w:pPr>
        <w:spacing w:after="0"/>
        <w:ind w:left="0"/>
        <w:jc w:val="both"/>
      </w:pPr>
      <w:r>
        <w:rPr>
          <w:rFonts w:ascii="Times New Roman"/>
          <w:b w:val="false"/>
          <w:i w:val="false"/>
          <w:color w:val="000000"/>
          <w:sz w:val="28"/>
        </w:rPr>
        <w:t>
      2) Отан қорғаушы күні – 7 мамыр:</w:t>
      </w:r>
    </w:p>
    <w:bookmarkEnd w:id="32"/>
    <w:bookmarkStart w:name="z42" w:id="33"/>
    <w:p>
      <w:pPr>
        <w:spacing w:after="0"/>
        <w:ind w:left="0"/>
        <w:jc w:val="both"/>
      </w:pPr>
      <w:r>
        <w:rPr>
          <w:rFonts w:ascii="Times New Roman"/>
          <w:b w:val="false"/>
          <w:i w:val="false"/>
          <w:color w:val="000000"/>
          <w:sz w:val="28"/>
        </w:rPr>
        <w:t xml:space="preserve">
      бұрынғы КСР Одағының үкiметтік органдарының шешiмдерiне сәйкес,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 тармақшасының екінші абзацында көрсетілген адамдарды қоспағанда,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50000 (елу мың) теңге мөлшерінде;</w:t>
      </w:r>
    </w:p>
    <w:bookmarkEnd w:id="33"/>
    <w:bookmarkStart w:name="z43" w:id="34"/>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50000 (елу мың) теңге мөлшерінде;</w:t>
      </w:r>
    </w:p>
    <w:bookmarkEnd w:id="34"/>
    <w:bookmarkStart w:name="z44" w:id="35"/>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50000 (елу мың) теңге мөлшерінде;</w:t>
      </w:r>
    </w:p>
    <w:bookmarkEnd w:id="35"/>
    <w:bookmarkStart w:name="z45" w:id="36"/>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50000 (елу мың) теңге мөлшерінде;</w:t>
      </w:r>
    </w:p>
    <w:bookmarkEnd w:id="36"/>
    <w:bookmarkStart w:name="z46" w:id="37"/>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басқа мемлекеттерде әскери қызметін өткеру кезінде ауруға шалдығуы салдарынан мүгедектік белгіленген әскери қызметшілерге 50000 (елу мың) теңге мөлшерінде;</w:t>
      </w:r>
    </w:p>
    <w:bookmarkEnd w:id="37"/>
    <w:bookmarkStart w:name="z47" w:id="3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50000 (елу мың) теңге мөлшерінде;</w:t>
      </w:r>
    </w:p>
    <w:bookmarkEnd w:id="38"/>
    <w:bookmarkStart w:name="z48" w:id="3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50000 (елу мың) теңге мөлшерінде;</w:t>
      </w:r>
    </w:p>
    <w:bookmarkEnd w:id="39"/>
    <w:bookmarkStart w:name="z49" w:id="40"/>
    <w:p>
      <w:pPr>
        <w:spacing w:after="0"/>
        <w:ind w:left="0"/>
        <w:jc w:val="both"/>
      </w:pPr>
      <w:r>
        <w:rPr>
          <w:rFonts w:ascii="Times New Roman"/>
          <w:b w:val="false"/>
          <w:i w:val="false"/>
          <w:color w:val="000000"/>
          <w:sz w:val="28"/>
        </w:rPr>
        <w:t>
      ұрыс қимылдары жүргізілген басқа елдерде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50000 (елу мың) теңге мөлшерінде;</w:t>
      </w:r>
    </w:p>
    <w:bookmarkEnd w:id="40"/>
    <w:bookmarkStart w:name="z50" w:id="41"/>
    <w:p>
      <w:pPr>
        <w:spacing w:after="0"/>
        <w:ind w:left="0"/>
        <w:jc w:val="both"/>
      </w:pPr>
      <w:r>
        <w:rPr>
          <w:rFonts w:ascii="Times New Roman"/>
          <w:b w:val="false"/>
          <w:i w:val="false"/>
          <w:color w:val="000000"/>
          <w:sz w:val="28"/>
        </w:rPr>
        <w:t>
      3) Жеңіс күні - 9 мамыр:</w:t>
      </w:r>
    </w:p>
    <w:bookmarkEnd w:id="41"/>
    <w:bookmarkStart w:name="z51" w:id="42"/>
    <w:p>
      <w:pPr>
        <w:spacing w:after="0"/>
        <w:ind w:left="0"/>
        <w:jc w:val="both"/>
      </w:pPr>
      <w:r>
        <w:rPr>
          <w:rFonts w:ascii="Times New Roman"/>
          <w:b w:val="false"/>
          <w:i w:val="false"/>
          <w:color w:val="000000"/>
          <w:sz w:val="28"/>
        </w:rPr>
        <w:t>
      Ұлы Отан соғысының ардагерлеріне 1500000 (бір миллион бес жүз) теңге мөлшерінде;</w:t>
      </w:r>
    </w:p>
    <w:bookmarkEnd w:id="42"/>
    <w:bookmarkStart w:name="z52" w:id="43"/>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адамдарға:</w:t>
      </w:r>
    </w:p>
    <w:bookmarkEnd w:id="43"/>
    <w:bookmarkStart w:name="z53" w:id="4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100000 (жүз мың) теңге мөлшерінде;</w:t>
      </w:r>
    </w:p>
    <w:bookmarkEnd w:id="44"/>
    <w:bookmarkStart w:name="z54" w:id="4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45"/>
    <w:bookmarkStart w:name="z55" w:id="4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46"/>
    <w:bookmarkStart w:name="z56" w:id="4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47"/>
    <w:bookmarkStart w:name="z57" w:id="4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мүшелеріне 100000 (жүз мың) теңге мөлшерінде;</w:t>
      </w:r>
    </w:p>
    <w:bookmarkEnd w:id="48"/>
    <w:bookmarkStart w:name="z58" w:id="49"/>
    <w:p>
      <w:pPr>
        <w:spacing w:after="0"/>
        <w:ind w:left="0"/>
        <w:jc w:val="both"/>
      </w:pPr>
      <w:r>
        <w:rPr>
          <w:rFonts w:ascii="Times New Roman"/>
          <w:b w:val="false"/>
          <w:i w:val="false"/>
          <w:color w:val="000000"/>
          <w:sz w:val="28"/>
        </w:rPr>
        <w:t>
      бұрынғы КСР Одағын қорғау кезінде жаралануы, контузия алуы, мертігуі салдарынан немесе майданда болуына байланысты ауруға шалдығуы салдарынан мүгедектік белгіленген әскери қызметшілерге 100000 (жүз мың) теңге мөлшерінде;</w:t>
      </w:r>
    </w:p>
    <w:bookmarkEnd w:id="49"/>
    <w:bookmarkStart w:name="z59" w:id="50"/>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50"/>
    <w:bookmarkStart w:name="z60" w:id="5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51"/>
    <w:bookmarkStart w:name="z61" w:id="5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bookmarkEnd w:id="52"/>
    <w:bookmarkStart w:name="z62" w:id="5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болған адамдарға 60000 (алпыс мың) теңге мөлшерінде;</w:t>
      </w:r>
    </w:p>
    <w:bookmarkEnd w:id="53"/>
    <w:bookmarkStart w:name="z63" w:id="54"/>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30000 (отыз мың) теңге мөлшерінде;</w:t>
      </w:r>
    </w:p>
    <w:bookmarkEnd w:id="54"/>
    <w:bookmarkStart w:name="z64" w:id="55"/>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адамдарға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30000 (отыз мың) теңге мөлшерінде;</w:t>
      </w:r>
    </w:p>
    <w:bookmarkEnd w:id="55"/>
    <w:bookmarkStart w:name="z65" w:id="5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bookmarkEnd w:id="56"/>
    <w:bookmarkStart w:name="z66" w:id="57"/>
    <w:p>
      <w:pPr>
        <w:spacing w:after="0"/>
        <w:ind w:left="0"/>
        <w:jc w:val="both"/>
      </w:pPr>
      <w:r>
        <w:rPr>
          <w:rFonts w:ascii="Times New Roman"/>
          <w:b w:val="false"/>
          <w:i w:val="false"/>
          <w:color w:val="000000"/>
          <w:sz w:val="28"/>
        </w:rPr>
        <w:t>
      келесі санаттағы адамдарға 5 айлық есептік көрсеткіш мөлшерінде көрсетіледі:</w:t>
      </w:r>
    </w:p>
    <w:bookmarkEnd w:id="57"/>
    <w:bookmarkStart w:name="z67" w:id="58"/>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bookmarkEnd w:id="58"/>
    <w:bookmarkStart w:name="z68" w:id="5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w:t>
      </w:r>
    </w:p>
    <w:bookmarkEnd w:id="59"/>
    <w:bookmarkStart w:name="z69" w:id="60"/>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bookmarkEnd w:id="60"/>
    <w:bookmarkStart w:name="z70" w:id="61"/>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w:t>
      </w:r>
    </w:p>
    <w:bookmarkEnd w:id="61"/>
    <w:bookmarkStart w:name="z71" w:id="62"/>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w:t>
      </w:r>
    </w:p>
    <w:bookmarkEnd w:id="62"/>
    <w:bookmarkStart w:name="z72" w:id="6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w:t>
      </w:r>
    </w:p>
    <w:bookmarkEnd w:id="63"/>
    <w:bookmarkStart w:name="z73" w:id="64"/>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bookmarkEnd w:id="64"/>
    <w:bookmarkStart w:name="z74" w:id="65"/>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65"/>
    <w:bookmarkStart w:name="z75" w:id="6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bookmarkEnd w:id="66"/>
    <w:bookmarkStart w:name="z76" w:id="67"/>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bookmarkEnd w:id="67"/>
    <w:bookmarkStart w:name="z77" w:id="68"/>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Қарасу ауданы мәслихатының 08.01.2024 </w:t>
      </w:r>
      <w:r>
        <w:rPr>
          <w:rFonts w:ascii="Times New Roman"/>
          <w:b w:val="false"/>
          <w:i w:val="false"/>
          <w:color w:val="000000"/>
          <w:sz w:val="28"/>
        </w:rPr>
        <w:t>№ 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69"/>
    <w:p>
      <w:pPr>
        <w:spacing w:after="0"/>
        <w:ind w:left="0"/>
        <w:jc w:val="both"/>
      </w:pPr>
      <w:r>
        <w:rPr>
          <w:rFonts w:ascii="Times New Roman"/>
          <w:b w:val="false"/>
          <w:i w:val="false"/>
          <w:color w:val="000000"/>
          <w:sz w:val="28"/>
        </w:rPr>
        <w:t>
      6. Әлеуметтік көмек мұқтаж азаматтардың келесі санаттарына көрсетіледі:</w:t>
      </w:r>
    </w:p>
    <w:bookmarkEnd w:id="69"/>
    <w:bookmarkStart w:name="z79" w:id="70"/>
    <w:p>
      <w:pPr>
        <w:spacing w:after="0"/>
        <w:ind w:left="0"/>
        <w:jc w:val="both"/>
      </w:pPr>
      <w:r>
        <w:rPr>
          <w:rFonts w:ascii="Times New Roman"/>
          <w:b w:val="false"/>
          <w:i w:val="false"/>
          <w:color w:val="000000"/>
          <w:sz w:val="28"/>
        </w:rPr>
        <w:t>
      1) Ұлы Отан соғысының ардагерлеріне, тұрмыстық қажеттіліктерге, табыстарын есепке алмай, ай сайын 10 айлық есептік көрсеткіш мөлшерінде;</w:t>
      </w:r>
    </w:p>
    <w:bookmarkEnd w:id="70"/>
    <w:bookmarkStart w:name="z80" w:id="71"/>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6-баптарында</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1), 2), 3), 4) тармақшаларында, </w:t>
      </w:r>
      <w:r>
        <w:rPr>
          <w:rFonts w:ascii="Times New Roman"/>
          <w:b w:val="false"/>
          <w:i w:val="false"/>
          <w:color w:val="000000"/>
          <w:sz w:val="28"/>
        </w:rPr>
        <w:t>8-бабының</w:t>
      </w:r>
      <w:r>
        <w:rPr>
          <w:rFonts w:ascii="Times New Roman"/>
          <w:b w:val="false"/>
          <w:i w:val="false"/>
          <w:color w:val="000000"/>
          <w:sz w:val="28"/>
        </w:rPr>
        <w:t xml:space="preserve"> 1), 2), 3) тармақшаларында көрсетілген ардагерлерге және басқа де адамдарғаға, тұрмыстық қажеттіліктерге, табыстарын есепке алмай, ай сайын, 3 айлық есептік көрсеткіш мөлшерінде;</w:t>
      </w:r>
    </w:p>
    <w:bookmarkEnd w:id="71"/>
    <w:bookmarkStart w:name="z81" w:id="72"/>
    <w:p>
      <w:pPr>
        <w:spacing w:after="0"/>
        <w:ind w:left="0"/>
        <w:jc w:val="both"/>
      </w:pPr>
      <w:r>
        <w:rPr>
          <w:rFonts w:ascii="Times New Roman"/>
          <w:b w:val="false"/>
          <w:i w:val="false"/>
          <w:color w:val="000000"/>
          <w:sz w:val="28"/>
        </w:rPr>
        <w:t>
      3) адамның иммун тапшылығы вирусын жұқтырған балалардың ата-аналарына және басқа да заңды өкілдеріне табыстарын есепке алмай, ай сайын екі еселік ең төмен күнкөріс деңгейі мөлшерінде;</w:t>
      </w:r>
    </w:p>
    <w:bookmarkEnd w:id="72"/>
    <w:bookmarkStart w:name="z82" w:id="73"/>
    <w:p>
      <w:pPr>
        <w:spacing w:after="0"/>
        <w:ind w:left="0"/>
        <w:jc w:val="both"/>
      </w:pPr>
      <w:r>
        <w:rPr>
          <w:rFonts w:ascii="Times New Roman"/>
          <w:b w:val="false"/>
          <w:i w:val="false"/>
          <w:color w:val="000000"/>
          <w:sz w:val="28"/>
        </w:rPr>
        <w:t>
      4) туберкулезбен ауыратын және амбулаториялық емделуде жүрген адамдарға, табыстарын есепке алмай, амбулаториялық емдеу кезеңіне, ай сайын, 10 айлық есептік көрсеткіш мөлшерінде;</w:t>
      </w:r>
    </w:p>
    <w:bookmarkEnd w:id="73"/>
    <w:bookmarkStart w:name="z83" w:id="74"/>
    <w:p>
      <w:pPr>
        <w:spacing w:after="0"/>
        <w:ind w:left="0"/>
        <w:jc w:val="both"/>
      </w:pPr>
      <w:r>
        <w:rPr>
          <w:rFonts w:ascii="Times New Roman"/>
          <w:b w:val="false"/>
          <w:i w:val="false"/>
          <w:color w:val="000000"/>
          <w:sz w:val="28"/>
        </w:rPr>
        <w:t>
      5) мүгедектігі бар адамдарға, олардың санаторийлер мен оңалту орталықтарына жол жүруі мен кері қайтуына байланысты шығындарын өтеу үшін, табыстарын есепке алмай, бір рет, 3 айлық есептік көрсеткіштен артық емес мөлшерде;</w:t>
      </w:r>
    </w:p>
    <w:bookmarkEnd w:id="74"/>
    <w:bookmarkStart w:name="z84" w:id="75"/>
    <w:p>
      <w:pPr>
        <w:spacing w:after="0"/>
        <w:ind w:left="0"/>
        <w:jc w:val="both"/>
      </w:pPr>
      <w:r>
        <w:rPr>
          <w:rFonts w:ascii="Times New Roman"/>
          <w:b w:val="false"/>
          <w:i w:val="false"/>
          <w:color w:val="000000"/>
          <w:sz w:val="28"/>
        </w:rPr>
        <w:t>
      6)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жартыжылдықта 1 рет, оның ішінде:</w:t>
      </w:r>
    </w:p>
    <w:bookmarkEnd w:id="75"/>
    <w:bookmarkStart w:name="z85" w:id="76"/>
    <w:p>
      <w:pPr>
        <w:spacing w:after="0"/>
        <w:ind w:left="0"/>
        <w:jc w:val="both"/>
      </w:pPr>
      <w:r>
        <w:rPr>
          <w:rFonts w:ascii="Times New Roman"/>
          <w:b w:val="false"/>
          <w:i w:val="false"/>
          <w:color w:val="000000"/>
          <w:sz w:val="28"/>
        </w:rPr>
        <w:t>
      күндізгі оқу нысаны бойынша, өтiнiш берудің алдындағы соңғы он екi айда ең төмен күнкөрiс деңгейi шамасынан төмен жан басына шаққандағы орташа табысы бар отбасылардың жастарына;</w:t>
      </w:r>
    </w:p>
    <w:bookmarkEnd w:id="76"/>
    <w:bookmarkStart w:name="z86" w:id="77"/>
    <w:p>
      <w:pPr>
        <w:spacing w:after="0"/>
        <w:ind w:left="0"/>
        <w:jc w:val="both"/>
      </w:pPr>
      <w:r>
        <w:rPr>
          <w:rFonts w:ascii="Times New Roman"/>
          <w:b w:val="false"/>
          <w:i w:val="false"/>
          <w:color w:val="000000"/>
          <w:sz w:val="28"/>
        </w:rPr>
        <w:t>
      күндізгі оқу нысаны бойынша,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77"/>
    <w:bookmarkStart w:name="z87" w:id="78"/>
    <w:p>
      <w:pPr>
        <w:spacing w:after="0"/>
        <w:ind w:left="0"/>
        <w:jc w:val="both"/>
      </w:pPr>
      <w:r>
        <w:rPr>
          <w:rFonts w:ascii="Times New Roman"/>
          <w:b w:val="false"/>
          <w:i w:val="false"/>
          <w:color w:val="000000"/>
          <w:sz w:val="28"/>
        </w:rPr>
        <w:t>
      табыстарын есепке алмай, мүгедектігі бар адамды абилитациялау және оңалтудың жеке бағдарламасында ұсынымы бар мүгедектігі бар адамдарға Қазақстан Республикасында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w:t>
      </w:r>
    </w:p>
    <w:bookmarkEnd w:id="78"/>
    <w:bookmarkStart w:name="z88" w:id="79"/>
    <w:p>
      <w:pPr>
        <w:spacing w:after="0"/>
        <w:ind w:left="0"/>
        <w:jc w:val="both"/>
      </w:pPr>
      <w:r>
        <w:rPr>
          <w:rFonts w:ascii="Times New Roman"/>
          <w:b w:val="false"/>
          <w:i w:val="false"/>
          <w:color w:val="000000"/>
          <w:sz w:val="28"/>
        </w:rPr>
        <w:t>
      Бір тегін білім алу үшін оқу ақысына әлеуметтік көмек көрсетіледі.</w:t>
      </w:r>
    </w:p>
    <w:bookmarkEnd w:id="79"/>
    <w:bookmarkStart w:name="z89" w:id="80"/>
    <w:p>
      <w:pPr>
        <w:spacing w:after="0"/>
        <w:ind w:left="0"/>
        <w:jc w:val="both"/>
      </w:pPr>
      <w:r>
        <w:rPr>
          <w:rFonts w:ascii="Times New Roman"/>
          <w:b w:val="false"/>
          <w:i w:val="false"/>
          <w:color w:val="000000"/>
          <w:sz w:val="28"/>
        </w:rPr>
        <w:t>
      7) мүгедектігі бар адамдарға, жедел емделуге, табыстарын есепке алмай, бір рет, 50 айлық есептік көрсеткіштен артық емес мөлшерінде;</w:t>
      </w:r>
    </w:p>
    <w:bookmarkEnd w:id="80"/>
    <w:bookmarkStart w:name="z90" w:id="81"/>
    <w:p>
      <w:pPr>
        <w:spacing w:after="0"/>
        <w:ind w:left="0"/>
        <w:jc w:val="both"/>
      </w:pPr>
      <w:r>
        <w:rPr>
          <w:rFonts w:ascii="Times New Roman"/>
          <w:b w:val="false"/>
          <w:i w:val="false"/>
          <w:color w:val="000000"/>
          <w:sz w:val="28"/>
        </w:rPr>
        <w:t>
      8) мүгедектігі бар адамдарға, тегін медициналық көмектің кепілдік көлеміне кірмейтін дәрілік заттарды сатып алуға байланысты шығындарын өтеу үшін, табыстарын есепке алмай, бір рет, нақты шығындар мөлшерінде, 30 айлық есептік көрсеткіштен артық емес;</w:t>
      </w:r>
    </w:p>
    <w:bookmarkEnd w:id="81"/>
    <w:bookmarkStart w:name="z91" w:id="82"/>
    <w:p>
      <w:pPr>
        <w:spacing w:after="0"/>
        <w:ind w:left="0"/>
        <w:jc w:val="both"/>
      </w:pPr>
      <w:r>
        <w:rPr>
          <w:rFonts w:ascii="Times New Roman"/>
          <w:b w:val="false"/>
          <w:i w:val="false"/>
          <w:color w:val="000000"/>
          <w:sz w:val="28"/>
        </w:rPr>
        <w:t>
      9) азаматқа (отбасына) дүлей апаттың немесе өрттің салдарынан не оның мүлкіне зиян келуіне байланысты, табыстарын есепке алмай, біржолғы, 50 айлық есептік көрсеткіштен артық емес мөлшерде;</w:t>
      </w:r>
    </w:p>
    <w:bookmarkEnd w:id="82"/>
    <w:bookmarkStart w:name="z92" w:id="83"/>
    <w:p>
      <w:pPr>
        <w:spacing w:after="0"/>
        <w:ind w:left="0"/>
        <w:jc w:val="both"/>
      </w:pPr>
      <w:r>
        <w:rPr>
          <w:rFonts w:ascii="Times New Roman"/>
          <w:b w:val="false"/>
          <w:i w:val="false"/>
          <w:color w:val="000000"/>
          <w:sz w:val="28"/>
        </w:rPr>
        <w:t>
      10)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жылына 1 рет, 15 айлық есептік көрсеткіштен артық емес мөлшерде;</w:t>
      </w:r>
    </w:p>
    <w:bookmarkEnd w:id="83"/>
    <w:bookmarkStart w:name="z93" w:id="84"/>
    <w:p>
      <w:pPr>
        <w:spacing w:after="0"/>
        <w:ind w:left="0"/>
        <w:jc w:val="both"/>
      </w:pPr>
      <w:r>
        <w:rPr>
          <w:rFonts w:ascii="Times New Roman"/>
          <w:b w:val="false"/>
          <w:i w:val="false"/>
          <w:color w:val="000000"/>
          <w:sz w:val="28"/>
        </w:rPr>
        <w:t>
      11)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еңбек мобильділігі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біржолғы, 15 айлық есептік көрсеткіш мөлшерінде;</w:t>
      </w:r>
    </w:p>
    <w:bookmarkEnd w:id="84"/>
    <w:bookmarkStart w:name="z94" w:id="85"/>
    <w:p>
      <w:pPr>
        <w:spacing w:after="0"/>
        <w:ind w:left="0"/>
        <w:jc w:val="both"/>
      </w:pPr>
      <w:r>
        <w:rPr>
          <w:rFonts w:ascii="Times New Roman"/>
          <w:b w:val="false"/>
          <w:i w:val="false"/>
          <w:color w:val="000000"/>
          <w:sz w:val="28"/>
        </w:rPr>
        <w:t>
      12) бас бостандығынан айыру орындарынан босатылғаннан кейін пробация қызметінің есебінде тұрған бас бостандығынан айыру орындарынан босатылған адамдарға, табыстарын есепке алмай, біржолғы 2 айлық есептік көрсеткіш мөлшерінде.</w:t>
      </w:r>
    </w:p>
    <w:bookmarkEnd w:id="85"/>
    <w:bookmarkStart w:name="z95" w:id="86"/>
    <w:p>
      <w:pPr>
        <w:spacing w:after="0"/>
        <w:ind w:left="0"/>
        <w:jc w:val="both"/>
      </w:pPr>
      <w:r>
        <w:rPr>
          <w:rFonts w:ascii="Times New Roman"/>
          <w:b w:val="false"/>
          <w:i w:val="false"/>
          <w:color w:val="000000"/>
          <w:sz w:val="28"/>
        </w:rPr>
        <w:t>
      7. Азаматтарды мұқтаждар санатына жатқызу үшін:</w:t>
      </w:r>
    </w:p>
    <w:bookmarkEnd w:id="86"/>
    <w:bookmarkStart w:name="z96" w:id="87"/>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87"/>
    <w:bookmarkStart w:name="z97" w:id="88"/>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88"/>
    <w:bookmarkStart w:name="z98" w:id="89"/>
    <w:p>
      <w:pPr>
        <w:spacing w:after="0"/>
        <w:ind w:left="0"/>
        <w:jc w:val="both"/>
      </w:pPr>
      <w:r>
        <w:rPr>
          <w:rFonts w:ascii="Times New Roman"/>
          <w:b w:val="false"/>
          <w:i w:val="false"/>
          <w:color w:val="000000"/>
          <w:sz w:val="28"/>
        </w:rPr>
        <w:t>
      3) жетімдік, ата-ана қамқорлығының болмауы;</w:t>
      </w:r>
    </w:p>
    <w:bookmarkEnd w:id="89"/>
    <w:bookmarkStart w:name="z99" w:id="90"/>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90"/>
    <w:bookmarkStart w:name="z100" w:id="91"/>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91"/>
    <w:bookmarkStart w:name="z101" w:id="92"/>
    <w:p>
      <w:pPr>
        <w:spacing w:after="0"/>
        <w:ind w:left="0"/>
        <w:jc w:val="both"/>
      </w:pPr>
      <w:r>
        <w:rPr>
          <w:rFonts w:ascii="Times New Roman"/>
          <w:b w:val="false"/>
          <w:i w:val="false"/>
          <w:color w:val="000000"/>
          <w:sz w:val="28"/>
        </w:rPr>
        <w:t>
      8. Қостанай облысы бойынша жан басына шаққандағы орташа табыстың шегі бір еселік ең төмен күнкөрiс деңгейi мөлшерінде белгіленеді.</w:t>
      </w:r>
    </w:p>
    <w:bookmarkEnd w:id="92"/>
    <w:bookmarkStart w:name="z102" w:id="9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7-тармақтың</w:t>
      </w:r>
      <w:r>
        <w:rPr>
          <w:rFonts w:ascii="Times New Roman"/>
          <w:b w:val="false"/>
          <w:i w:val="false"/>
          <w:color w:val="000000"/>
          <w:sz w:val="28"/>
        </w:rPr>
        <w:t xml:space="preserve"> 1) тармақшаcында көрсетілген негіздер бойынша әлеуметтік көмек көрсетілген оқиғалар туындаған күннен бастап үш айдан кешіктірілмей көрсетіледі.</w:t>
      </w:r>
    </w:p>
    <w:bookmarkEnd w:id="93"/>
    <w:bookmarkStart w:name="z103" w:id="94"/>
    <w:p>
      <w:pPr>
        <w:spacing w:after="0"/>
        <w:ind w:left="0"/>
        <w:jc w:val="both"/>
      </w:pPr>
      <w:r>
        <w:rPr>
          <w:rFonts w:ascii="Times New Roman"/>
          <w:b w:val="false"/>
          <w:i w:val="false"/>
          <w:color w:val="000000"/>
          <w:sz w:val="28"/>
        </w:rPr>
        <w:t>
      10.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94"/>
    <w:bookmarkStart w:name="z104" w:id="95"/>
    <w:p>
      <w:pPr>
        <w:spacing w:after="0"/>
        <w:ind w:left="0"/>
        <w:jc w:val="left"/>
      </w:pPr>
      <w:r>
        <w:rPr>
          <w:rFonts w:ascii="Times New Roman"/>
          <w:b/>
          <w:i w:val="false"/>
          <w:color w:val="000000"/>
        </w:rPr>
        <w:t xml:space="preserve"> 3-тарау. Әлеуметтік көмек көрсету тәртібі</w:t>
      </w:r>
    </w:p>
    <w:bookmarkEnd w:id="95"/>
    <w:bookmarkStart w:name="z105" w:id="96"/>
    <w:p>
      <w:pPr>
        <w:spacing w:after="0"/>
        <w:ind w:left="0"/>
        <w:jc w:val="both"/>
      </w:pPr>
      <w:r>
        <w:rPr>
          <w:rFonts w:ascii="Times New Roman"/>
          <w:b w:val="false"/>
          <w:i w:val="false"/>
          <w:color w:val="000000"/>
          <w:sz w:val="28"/>
        </w:rPr>
        <w:t>
      11. Атаулы күндер мен мереке күндеріне орай әлеуметтік көмек оны алушылардан өтініштер талап етілмей көрсетіледі.</w:t>
      </w:r>
    </w:p>
    <w:bookmarkEnd w:id="96"/>
    <w:bookmarkStart w:name="z106" w:id="97"/>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органдар белгілейді, содан кейін уәкілетті ұйымға не өзге де ұйымдарға сұраныс жіберу арқылы олардың тізімдері қалыптастырылады.</w:t>
      </w:r>
    </w:p>
    <w:bookmarkEnd w:id="97"/>
    <w:bookmarkStart w:name="z107" w:id="98"/>
    <w:p>
      <w:pPr>
        <w:spacing w:after="0"/>
        <w:ind w:left="0"/>
        <w:jc w:val="both"/>
      </w:pPr>
      <w:r>
        <w:rPr>
          <w:rFonts w:ascii="Times New Roman"/>
          <w:b w:val="false"/>
          <w:i w:val="false"/>
          <w:color w:val="000000"/>
          <w:sz w:val="28"/>
        </w:rPr>
        <w:t xml:space="preserve">
      12. Мұқтаж азаматтардың жекелеген санаттарына берілетін әлеуметтік көмекті алу үшін өтініш беруші өзінің немесе отбасының атынан әлеуметтік көмек көрсету жөніндегі органға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98"/>
    <w:bookmarkStart w:name="z108" w:id="99"/>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99"/>
    <w:bookmarkStart w:name="z109" w:id="100"/>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100"/>
    <w:bookmarkStart w:name="z110" w:id="10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адамдар өтініш берушінің әлеуметтік мәртебесін растайтын құжатты ұсынады;</w:t>
      </w:r>
    </w:p>
    <w:bookmarkEnd w:id="101"/>
    <w:bookmarkStart w:name="z111" w:id="10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 адамның иммун тапшылығы вирусы ауруын растайтын құжатты ұсынады;</w:t>
      </w:r>
    </w:p>
    <w:bookmarkEnd w:id="102"/>
    <w:bookmarkStart w:name="z112" w:id="10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ауыру фактісін және амбулаторлық емделуде екенін растайтын құжатты ұсынады;</w:t>
      </w:r>
    </w:p>
    <w:bookmarkEnd w:id="103"/>
    <w:bookmarkStart w:name="z113" w:id="10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тармақшасында көрсетілген адамдар тұру фактісін және жол жүру құнын растаған құжаттарды ұсынады;</w:t>
      </w:r>
    </w:p>
    <w:bookmarkEnd w:id="104"/>
    <w:bookmarkStart w:name="z114" w:id="10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6) тармақшасының үшінші абзацында көрсетілген адамдар білім алғанын, оның құнын және мүгедектігі бар адамды абилитациялау мен оңалтудың жеке бағдарламасын растайтын құжаттарды ұсынады;</w:t>
      </w:r>
    </w:p>
    <w:bookmarkEnd w:id="105"/>
    <w:bookmarkStart w:name="z115" w:id="10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7), 8) тармақшасында көрсетілген адамдар дәрігер растаған ағымдағы жылға рецептуралық бланкінің көшірмесін және кассалық және/немесе тауар чегін ұсынады;</w:t>
      </w:r>
    </w:p>
    <w:bookmarkEnd w:id="106"/>
    <w:bookmarkStart w:name="z116" w:id="10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9) тармақшасында көрсетілген адамдардүлей апаттың немесе өрттің салдарынан азаматқа (отбасына) не оның мүлкіне зиян келу фактісін растайтын құжат;</w:t>
      </w:r>
    </w:p>
    <w:bookmarkEnd w:id="107"/>
    <w:bookmarkStart w:name="z117" w:id="10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11) тармақшасында көрсетілген адамдар өтініш берген тоқсанның алдындағы тоқсан үшін табысы туралы мәліметтерді, қайтыс болу, қайтыс болған адамды жұмыссыз ретінде тіркеу фактісін растайтын құжаттар;</w:t>
      </w:r>
    </w:p>
    <w:bookmarkEnd w:id="108"/>
    <w:bookmarkStart w:name="z118" w:id="10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12) тармақшасында көрсетілген адамдар бас бостандығынан айыру орындарынан босату, пробация қызметінің есебінде тұру фактісін растайтын құжаттар.</w:t>
      </w:r>
    </w:p>
    <w:bookmarkEnd w:id="109"/>
    <w:bookmarkStart w:name="z119" w:id="110"/>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110"/>
    <w:bookmarkStart w:name="z120" w:id="111"/>
    <w:p>
      <w:pPr>
        <w:spacing w:after="0"/>
        <w:ind w:left="0"/>
        <w:jc w:val="both"/>
      </w:pPr>
      <w:r>
        <w:rPr>
          <w:rFonts w:ascii="Times New Roman"/>
          <w:b w:val="false"/>
          <w:i w:val="false"/>
          <w:color w:val="000000"/>
          <w:sz w:val="28"/>
        </w:rPr>
        <w:t>
      13. Ай сайынғы әлеуметтік көмек өтініш берген айдан бастап тағайындалады.</w:t>
      </w:r>
    </w:p>
    <w:bookmarkEnd w:id="111"/>
    <w:bookmarkStart w:name="z121" w:id="112"/>
    <w:p>
      <w:pPr>
        <w:spacing w:after="0"/>
        <w:ind w:left="0"/>
        <w:jc w:val="both"/>
      </w:pPr>
      <w:r>
        <w:rPr>
          <w:rFonts w:ascii="Times New Roman"/>
          <w:b w:val="false"/>
          <w:i w:val="false"/>
          <w:color w:val="000000"/>
          <w:sz w:val="28"/>
        </w:rPr>
        <w:t>
      Осы Қағидалар қолданысқа енгізілгенге дейін ай сайынғы әлеуметтік көмек алуға өтініш білдірген адамдарға әлеуметтік көмек алушылардың өтініштерін сұрамай-ақ көрсетіледі.</w:t>
      </w:r>
    </w:p>
    <w:bookmarkEnd w:id="112"/>
    <w:bookmarkStart w:name="z122" w:id="113"/>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113"/>
    <w:bookmarkStart w:name="z123" w:id="114"/>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 ауылдық округ әкіміне жібереді.</w:t>
      </w:r>
    </w:p>
    <w:bookmarkEnd w:id="114"/>
    <w:bookmarkStart w:name="z124" w:id="115"/>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115"/>
    <w:bookmarkStart w:name="z125" w:id="116"/>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116"/>
    <w:bookmarkStart w:name="z126" w:id="117"/>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117"/>
    <w:bookmarkStart w:name="z127" w:id="118"/>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118"/>
    <w:bookmarkStart w:name="z128" w:id="119"/>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119"/>
    <w:bookmarkStart w:name="z129" w:id="120"/>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120"/>
    <w:bookmarkStart w:name="z130" w:id="12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ауыл,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121"/>
    <w:bookmarkStart w:name="z131" w:id="122"/>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22"/>
    <w:bookmarkStart w:name="z132" w:id="123"/>
    <w:p>
      <w:pPr>
        <w:spacing w:after="0"/>
        <w:ind w:left="0"/>
        <w:jc w:val="both"/>
      </w:pPr>
      <w:r>
        <w:rPr>
          <w:rFonts w:ascii="Times New Roman"/>
          <w:b w:val="false"/>
          <w:i w:val="false"/>
          <w:color w:val="000000"/>
          <w:sz w:val="28"/>
        </w:rPr>
        <w:t>
      22. Әлеуметтік көмек көрсетуден бас тарту:</w:t>
      </w:r>
    </w:p>
    <w:bookmarkEnd w:id="123"/>
    <w:bookmarkStart w:name="z133" w:id="12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24"/>
    <w:bookmarkStart w:name="z134" w:id="125"/>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25"/>
    <w:bookmarkStart w:name="z135" w:id="126"/>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26"/>
    <w:bookmarkStart w:name="z136" w:id="127"/>
    <w:p>
      <w:pPr>
        <w:spacing w:after="0"/>
        <w:ind w:left="0"/>
        <w:jc w:val="both"/>
      </w:pPr>
      <w:r>
        <w:rPr>
          <w:rFonts w:ascii="Times New Roman"/>
          <w:b w:val="false"/>
          <w:i w:val="false"/>
          <w:color w:val="000000"/>
          <w:sz w:val="28"/>
        </w:rPr>
        <w:t>
      23. Әлеуметтік көмек көрсетуге жұмсалатын шығыстарды қаржыландыру Қарасу ауданының бюджетінде көзделген ағымдағы қаржы жылына арналған қаражат шегінде жүзеге асырылады.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Қостанай облысы Қарасу ауданы мәслихатының 08.01.2024 </w:t>
      </w:r>
      <w:r>
        <w:rPr>
          <w:rFonts w:ascii="Times New Roman"/>
          <w:b w:val="false"/>
          <w:i w:val="false"/>
          <w:color w:val="000000"/>
          <w:sz w:val="28"/>
        </w:rPr>
        <w:t>№ 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7" w:id="128"/>
    <w:p>
      <w:pPr>
        <w:spacing w:after="0"/>
        <w:ind w:left="0"/>
        <w:jc w:val="both"/>
      </w:pPr>
      <w:r>
        <w:rPr>
          <w:rFonts w:ascii="Times New Roman"/>
          <w:b w:val="false"/>
          <w:i w:val="false"/>
          <w:color w:val="000000"/>
          <w:sz w:val="28"/>
        </w:rPr>
        <w:t>
      24. Әлеуметтік көмек:</w:t>
      </w:r>
    </w:p>
    <w:bookmarkEnd w:id="128"/>
    <w:bookmarkStart w:name="z19" w:id="129"/>
    <w:p>
      <w:pPr>
        <w:spacing w:after="0"/>
        <w:ind w:left="0"/>
        <w:jc w:val="both"/>
      </w:pPr>
      <w:r>
        <w:rPr>
          <w:rFonts w:ascii="Times New Roman"/>
          <w:b w:val="false"/>
          <w:i w:val="false"/>
          <w:color w:val="000000"/>
          <w:sz w:val="28"/>
        </w:rPr>
        <w:t>
      1) алушы қайтыс болған;</w:t>
      </w:r>
    </w:p>
    <w:bookmarkEnd w:id="129"/>
    <w:bookmarkStart w:name="z20" w:id="130"/>
    <w:p>
      <w:pPr>
        <w:spacing w:after="0"/>
        <w:ind w:left="0"/>
        <w:jc w:val="both"/>
      </w:pPr>
      <w:r>
        <w:rPr>
          <w:rFonts w:ascii="Times New Roman"/>
          <w:b w:val="false"/>
          <w:i w:val="false"/>
          <w:color w:val="000000"/>
          <w:sz w:val="28"/>
        </w:rPr>
        <w:t>
      2) алушы Қарасу ауданының шегінен тыс жерге тұрақты тұруға кеткен;</w:t>
      </w:r>
    </w:p>
    <w:bookmarkEnd w:id="130"/>
    <w:bookmarkStart w:name="z21" w:id="131"/>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31"/>
    <w:bookmarkStart w:name="z22" w:id="132"/>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32"/>
    <w:bookmarkStart w:name="z23" w:id="133"/>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Қостанай облысы Қарасу ауданы мәслихатының 08.01.2024 </w:t>
      </w:r>
      <w:r>
        <w:rPr>
          <w:rFonts w:ascii="Times New Roman"/>
          <w:b w:val="false"/>
          <w:i w:val="false"/>
          <w:color w:val="000000"/>
          <w:sz w:val="28"/>
        </w:rPr>
        <w:t>№ 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3" w:id="134"/>
    <w:p>
      <w:pPr>
        <w:spacing w:after="0"/>
        <w:ind w:left="0"/>
        <w:jc w:val="both"/>
      </w:pPr>
      <w:r>
        <w:rPr>
          <w:rFonts w:ascii="Times New Roman"/>
          <w:b w:val="false"/>
          <w:i w:val="false"/>
          <w:color w:val="000000"/>
          <w:sz w:val="28"/>
        </w:rPr>
        <w:t>
      25.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34"/>
    <w:bookmarkStart w:name="z144" w:id="135"/>
    <w:p>
      <w:pPr>
        <w:spacing w:after="0"/>
        <w:ind w:left="0"/>
        <w:jc w:val="both"/>
      </w:pPr>
      <w:r>
        <w:rPr>
          <w:rFonts w:ascii="Times New Roman"/>
          <w:b w:val="false"/>
          <w:i w:val="false"/>
          <w:color w:val="000000"/>
          <w:sz w:val="28"/>
        </w:rPr>
        <w:t>
      26.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