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1e04" w14:textId="e7f1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әкімдігінің 2015 жылғы 10 желтоқсандағы № 255 "Мемлекеттік тұрғын үй қорынан тұрғын үйді пайдаланғаны үшін төлемақы мөлшерін белгілеу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2023 жылғы 9 ақпандағы № 13 қаулысы. Қостанай облысының Әділет департаментінде 2023 жылғы 13 ақпанда № 9929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Меңдіқара ауданы әкімдігінің 2015 жылғы 10 желтоқсандағы № 255 "Мемлекеттік тұрғын үй қорынан тұрғын үйді пайдаланғаны үшін төлемақы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6137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тұрғын үй қорынан тұрғын үйді пайдаланғаны үшін төлемақы мөлшері белгіленсін";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 әкімдігінің қауларының күші жойылды деп танылсын";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Меңдіқара ауданы әкімінің тұрғын үй-коммуналдық шаруашылық мәселелері жөніндегі орынбасарына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Меңдіқара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Мендіқара ауданының мемлекеттік тұрғын үй қорындағы тұрғын үйді пайдаланғаны үшін төлемақы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10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10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10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ауылы, Алтынсарин көшесі, 12 үй, 2 пәтер,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ауылы, Алтынсарин көшесі, 12 үй, 16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49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49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90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Гагарин көшесі, 2А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Гагарин көшесі, 2А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11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11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11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19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25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42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48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48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50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50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Огнев көшесі, 8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Школа-Интернат көшесі, 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ауылы, Парковая көшесі, 2А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әкімдігінің күші жойылған кейбір қаулыларының тізбесі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әкімдігінің 2015 жылғы 16 ақпандағы № 41 қаулысы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5479 болып тіркелген).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Меңдіқара ауданы әкімдігінің 2015 жылғы 16 ақпандағы № 42 қаулысы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5478 болып тіркелген).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Меңдіқара ауданы әкімдігінің 2015 жылғы 16 ақпандағы № 43 қаулысы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5477 болып тіркелген).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Меңдіқара ауданы әкімдігінің 2015 жылғы 16 ақпандағы № 44 қаулысы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5476 болып тіркелген).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Меңдіқара ауданы әкімдігінің 2015 жылғы 16 ақпандағы № 45 қаулысы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5475 болып тіркелген).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Меңдіқара ауданы әкімдігінің 2015 жылғы 16 ақпандағы № 46 қаулысы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5474 болып тіркелген).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Меңдіқара ауданы әкімдігінің 2015 жылғы 16 ақпандағы № 47 қаулысы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5480 болып тіркелген).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