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aa57d" w14:textId="33aa5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2018 жылғы 16 наурыздағы № 186 "Меңдіқара аудандық мәслихатының аппараты" мемлекеттік мекемесінің "Б" корпусы мемлекеттік әкімшілік қызметшілерінің қызметін бағалау әдістемесін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мәслихатының 2023 жылғы 4 мамырдағы № 37 шешімі. Қостанай облысының Әділет департаментінде 2023 жылғы 15 мамырда № 10004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Меңдіқара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"Меңдіқара аудандық мәслихатының аппараты" мемлекеттік мекемесінің "Б" корпусы мемлекеттік әкімшілік қызметшілерінің қызметін бағалау әдістемесін бекіту туралы" мәслихаттың 2018 жылғы 16 наурыздағы № 186 (Нормативтік құқықтық актілерді мемлекеттік тіркеу тізілімінде № 7666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Аудаңдық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Рахметкалиев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