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4617" w14:textId="3234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30 қыркүйектегі № 63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22 маусымдағы № 23 шешімі. Қостанай облысының Әділет департаментінде 2023 жылғы 27 маусымда № 10034 болып тіркелді</w:t>
      </w:r>
    </w:p>
    <w:p>
      <w:pPr>
        <w:spacing w:after="0"/>
        <w:ind w:left="0"/>
        <w:jc w:val="both"/>
      </w:pPr>
      <w:bookmarkStart w:name="z4" w:id="0"/>
      <w:r>
        <w:rPr>
          <w:rFonts w:ascii="Times New Roman"/>
          <w:b w:val="false"/>
          <w:i w:val="false"/>
          <w:color w:val="000000"/>
          <w:sz w:val="28"/>
        </w:rPr>
        <w:t>
      Науырзым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2021 жылғы 30 қыркүйектегі № 63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24701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қосымшаның</w:t>
      </w: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Мүгедектігі бар балаларды қатарындағы кемтар балаларды жеке оқыту жоспары бойынша үйде оқытуға жұмсаған шығындарын өндіріп алу тәртібі мен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3"/>
    <w:bookmarkStart w:name="z8" w:id="4"/>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қосымшаның</w:t>
      </w: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"4. Оқытуға жұмсалған шығындарды өтеу дәрігерлік-консультациялық комиссияның қорытындысында белгіленген мерзім аяқталғанға дейін өтініш берген айдан бастап жүргізіледі.";</w:t>
      </w:r>
    </w:p>
    <w:bookmarkEnd w:id="5"/>
    <w:bookmarkStart w:name="z10" w:id="6"/>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қосымшаның</w:t>
      </w: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сегіз айлық есептік көрсеткішке тең.".</w:t>
      </w:r>
    </w:p>
    <w:bookmarkEnd w:id="7"/>
    <w:bookmarkStart w:name="z12"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