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f62e" w14:textId="963f6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Науырзым ауданы бойынша шетелдіктер үшін туристік жарна мөлшерлемелерін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2023 жылғы 10 қазандағы № 43 шешімі. Қостанай облысының Әділет департаментінде 2023 жылғы 31 қазанда № 10072 болып тіркелді. Күші жойылды - Қостанай облысы Науырзым ауданы мәслихатының 2024 жылғы 20 наурыздағы № 98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Науырзым ауданы мәслихатының 20.03.2024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енгізілсін).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 тармағына,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"Шетелдіктер үшін туристік жарнаны төлеу қағидаларын бекіту туралы" Қазақстан Республикасы Мәдениет және спорт министрінің 2023 жылғы 14 шiлдедегi № 181 (Нормативтік құқықтық актілерді мемлекеттік тіркеу тізілімінде № 33110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Науырзым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Туристерді орналастыру орындарындағы шетелдіктер үшін туристік жарнаның мөлшерлемелері айлық есептік көрсеткіштің 0,2 (нөл бүтін оннан екі) мөлшерінде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Науырзым аудандық мәслихатының 2023 жылғы 7 сәуірдегі № 9 "Науырзым ауданы бойынша шетелдіктер үшін 2023 жылға арналған туристік жарна мөлшерлемелерін бекіту туралы" (нормативтік құқықтық актілерді мемлекеттік тіркеу тізілімінде № 9952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