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9ebb" w14:textId="2909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"Бейімбет Майлин ауданында тұрғын үй көмегін көрсетудің мөлшері мен тәртібін айқындау туралы" 2015 жылғы 20 наурыздағы № 263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2023 жылғы 5 мамырдағы № 20 шешімі. Қостанай облысының Әділет департаментінде 2023 жылғы 19 мамырда № 10008 болып тіркелді. Күші жойылды - Қостанай облысы Бейімбет Майлин ауданы мәслихатының 2024 жылғы 28 наурыздағы № 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"Бейімбет Майлин ауданында тұрғын үй көмегін көрсетудің мөлшері мен тәртібін айқындау туралы" 2015 жылғы 20 наурыздағы № 263 (Нормативтік құқықтық актілерді мемлекеттік тіркеу тізілімінде № 5510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 қосымшасында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Аз қамтылған отбасының (азаматтың) жиынтық табысын "Тұрғын үй көмегін алуға үміткер отбасының (Қазақстан Республикасының азаматының) жиынтық табысын есептеу Қағидасын бекіту туралы" 2020 жылғы 24 сәуірдегі № 226 (нормативтік құқықтық актілерді мемлекеттік тіркеу тізілімінде № 20498 болып тіркелген) Қазақстан Республикасы Индустрия және инфрақұрылымдық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айқындалатын тәртіппен тұрғын үй көмегін алуға өтініш білдірген тоқсанның алдындағы тоқсан үшін уәкілетті орган есептейді."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 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