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bd6d" w14:textId="5adb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жылғы 27 ақпандағы № 39 әкімдігінің "Бейімбет Майлин ауданы жергілікті атқарушы органдарының "Б" корпусының мемлекеттік әкімшілік қызметшілерінің қызметін бағалау әдістемесін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2023 жылғы 19 мамырдағы № 92 қаулысы. Қостанай облысының Әділет департаментінде 2023 жылғы 23 мамырда № 10011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Бейімбет Майлина ауданы әкімдігінің "Бейімбет Майлин ауданы жергілікті атқарушы органдарының "Б" корпусының мемлекеттік әкімшілік қызметшілерінің қызметін бағалау әдістемесін бекіту туралы" 2020 жылғы 27 ақпандағы № 39 (Нормативтiк құқықтық актiлердi мемлекеттiк тiркеу тiзiлiмiнде № 8990 болып тiркелген)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әкімінің аппараты" мемлекеттік мекемесінің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Бейімбет Майлин ауданы әкімдігінің интернет-ресурсында орналастыруын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 бақылау Бейімбет Майлин ауданы әкімі аппаратының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