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cb21" w14:textId="d50cb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Қостанай облысы Федоров ауданы мәслихатының 2023 жылғы 14 қыркүйектегі № 53 шешімі. Қостанай облысының Әділет департаментінде 2023 жылғы 25 қыркүйекте № 10058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Федоров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Федоров аудандық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 w:id="3"/>
    <w:p>
      <w:pPr>
        <w:spacing w:after="0"/>
        <w:ind w:left="0"/>
        <w:jc w:val="left"/>
      </w:pPr>
      <w:r>
        <w:rPr>
          <w:rFonts w:ascii="Times New Roman"/>
          <w:b/>
          <w:i w:val="false"/>
          <w:color w:val="000000"/>
        </w:rPr>
        <w:t xml:space="preserve"> Федоров аудандық мәслихатының күші жойылған кейбір шешімдерінің тізбесі</w:t>
      </w:r>
    </w:p>
    <w:bookmarkEnd w:id="3"/>
    <w:bookmarkStart w:name="z14" w:id="4"/>
    <w:p>
      <w:pPr>
        <w:spacing w:after="0"/>
        <w:ind w:left="0"/>
        <w:jc w:val="both"/>
      </w:pPr>
      <w:r>
        <w:rPr>
          <w:rFonts w:ascii="Times New Roman"/>
          <w:b w:val="false"/>
          <w:i w:val="false"/>
          <w:color w:val="000000"/>
          <w:sz w:val="28"/>
        </w:rPr>
        <w:t xml:space="preserve">
      1. Федоров аудандық мәслихатының "Қостанай облысы Федоров ауданы Федоров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ақпандағы № 201 (Нормативтік құқықтық актілерді мемлекеттік тіркеу тізілімінде № 4561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15" w:id="5"/>
    <w:p>
      <w:pPr>
        <w:spacing w:after="0"/>
        <w:ind w:left="0"/>
        <w:jc w:val="both"/>
      </w:pPr>
      <w:r>
        <w:rPr>
          <w:rFonts w:ascii="Times New Roman"/>
          <w:b w:val="false"/>
          <w:i w:val="false"/>
          <w:color w:val="000000"/>
          <w:sz w:val="28"/>
        </w:rPr>
        <w:t xml:space="preserve">
      2. Федоров аудандық мәслихатының "Қостанай облысы Федоров ауданы Баннов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ақпандағы № 202 (Нормативтік құқықтық актілерді мемлекеттік тіркеу тізілімінде № 4559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5"/>
    <w:bookmarkStart w:name="z16" w:id="6"/>
    <w:p>
      <w:pPr>
        <w:spacing w:after="0"/>
        <w:ind w:left="0"/>
        <w:jc w:val="both"/>
      </w:pPr>
      <w:r>
        <w:rPr>
          <w:rFonts w:ascii="Times New Roman"/>
          <w:b w:val="false"/>
          <w:i w:val="false"/>
          <w:color w:val="000000"/>
          <w:sz w:val="28"/>
        </w:rPr>
        <w:t xml:space="preserve">
      3. Федоров аудандық мәслихатының "Қостанай облысы Федоров ауданы Вишневый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ақпандағы № 203 (Нормативтік құқықтық актілерді мемлекеттік тіркеу тізілімінде № 4568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
    <w:bookmarkStart w:name="z17" w:id="7"/>
    <w:p>
      <w:pPr>
        <w:spacing w:after="0"/>
        <w:ind w:left="0"/>
        <w:jc w:val="both"/>
      </w:pPr>
      <w:r>
        <w:rPr>
          <w:rFonts w:ascii="Times New Roman"/>
          <w:b w:val="false"/>
          <w:i w:val="false"/>
          <w:color w:val="000000"/>
          <w:sz w:val="28"/>
        </w:rPr>
        <w:t xml:space="preserve">
      4. Федоров аудандық мәслихатының "Қостанай облысы Федоров ауданы Воронеж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ақпандағы № 204 (Нормативтік құқықтық актілерді мемлекеттік тіркеу тізілімінде № 4560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7"/>
    <w:bookmarkStart w:name="z18" w:id="8"/>
    <w:p>
      <w:pPr>
        <w:spacing w:after="0"/>
        <w:ind w:left="0"/>
        <w:jc w:val="both"/>
      </w:pPr>
      <w:r>
        <w:rPr>
          <w:rFonts w:ascii="Times New Roman"/>
          <w:b w:val="false"/>
          <w:i w:val="false"/>
          <w:color w:val="000000"/>
          <w:sz w:val="28"/>
        </w:rPr>
        <w:t xml:space="preserve">
      5. Федоров аудандық мәслихатының "Қостанай облысы Федоров ауданы Камышин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ақпандағы № 205 (Нормативтік құқықтық актілерді мемлекеттік тіркеу тізілімінде № 4569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8"/>
    <w:bookmarkStart w:name="z19" w:id="9"/>
    <w:p>
      <w:pPr>
        <w:spacing w:after="0"/>
        <w:ind w:left="0"/>
        <w:jc w:val="both"/>
      </w:pPr>
      <w:r>
        <w:rPr>
          <w:rFonts w:ascii="Times New Roman"/>
          <w:b w:val="false"/>
          <w:i w:val="false"/>
          <w:color w:val="000000"/>
          <w:sz w:val="28"/>
        </w:rPr>
        <w:t xml:space="preserve">
      6. Федоров аудандық мәслихатының "Қостанай облысы Федоров ауданы Қоржынкөл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ақпандағы № 206 (Нормативтік құқықтық актілерді мемлекеттік тіркеу тізілімінде № 4571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
    <w:bookmarkStart w:name="z20" w:id="10"/>
    <w:p>
      <w:pPr>
        <w:spacing w:after="0"/>
        <w:ind w:left="0"/>
        <w:jc w:val="both"/>
      </w:pPr>
      <w:r>
        <w:rPr>
          <w:rFonts w:ascii="Times New Roman"/>
          <w:b w:val="false"/>
          <w:i w:val="false"/>
          <w:color w:val="000000"/>
          <w:sz w:val="28"/>
        </w:rPr>
        <w:t xml:space="preserve">
      7. Федоров аудандық мәслихатының "Қостанай облысы Федоров ауданы Қосарал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ақпандағы № 207 (Нормативтік құқықтық актілерді мемлекеттік тіркеу тізілімінде № 4566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0"/>
    <w:bookmarkStart w:name="z21" w:id="11"/>
    <w:p>
      <w:pPr>
        <w:spacing w:after="0"/>
        <w:ind w:left="0"/>
        <w:jc w:val="both"/>
      </w:pPr>
      <w:r>
        <w:rPr>
          <w:rFonts w:ascii="Times New Roman"/>
          <w:b w:val="false"/>
          <w:i w:val="false"/>
          <w:color w:val="000000"/>
          <w:sz w:val="28"/>
        </w:rPr>
        <w:t xml:space="preserve">
      8. Федоров аудандық мәслихатының "Қостанай облысы Федоров ауданы Костряков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ақпандағы № 208 (Нормативтік құқықтық актілерді мемлекеттік тіркеу тізілімінде № 4564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1"/>
    <w:bookmarkStart w:name="z22" w:id="12"/>
    <w:p>
      <w:pPr>
        <w:spacing w:after="0"/>
        <w:ind w:left="0"/>
        <w:jc w:val="both"/>
      </w:pPr>
      <w:r>
        <w:rPr>
          <w:rFonts w:ascii="Times New Roman"/>
          <w:b w:val="false"/>
          <w:i w:val="false"/>
          <w:color w:val="000000"/>
          <w:sz w:val="28"/>
        </w:rPr>
        <w:t xml:space="preserve">
      9. Федоров аудандық мәслихатының "Қостанай облысы Федоров ауданы Ленин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ақпандағы № 209 (Нормативтік құқықтық актілерді мемлекеттік тіркеу тізілімінде № 4567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2"/>
    <w:bookmarkStart w:name="z23" w:id="13"/>
    <w:p>
      <w:pPr>
        <w:spacing w:after="0"/>
        <w:ind w:left="0"/>
        <w:jc w:val="both"/>
      </w:pPr>
      <w:r>
        <w:rPr>
          <w:rFonts w:ascii="Times New Roman"/>
          <w:b w:val="false"/>
          <w:i w:val="false"/>
          <w:color w:val="000000"/>
          <w:sz w:val="28"/>
        </w:rPr>
        <w:t xml:space="preserve">
      10. Федоров аудандық мәслихатының "Қостанай облысы Федоров ауданы Первомай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ақпандағы № 211 (Нормативтік құқықтық актілерді мемлекеттік тіркеу тізілімінде № 4563 болып тіркелген)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13"/>
    <w:bookmarkStart w:name="z24" w:id="14"/>
    <w:p>
      <w:pPr>
        <w:spacing w:after="0"/>
        <w:ind w:left="0"/>
        <w:jc w:val="both"/>
      </w:pPr>
      <w:r>
        <w:rPr>
          <w:rFonts w:ascii="Times New Roman"/>
          <w:b w:val="false"/>
          <w:i w:val="false"/>
          <w:color w:val="000000"/>
          <w:sz w:val="28"/>
        </w:rPr>
        <w:t xml:space="preserve">
      11. Федоров аудандық мәслихатының "Қостанай облысы Федоров ауданы Пешков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ақпандағы № 212 (Нормативтік құқықтық актілерді мемлекеттік тіркеу тізілімінде № 4565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4"/>
    <w:bookmarkStart w:name="z25" w:id="15"/>
    <w:p>
      <w:pPr>
        <w:spacing w:after="0"/>
        <w:ind w:left="0"/>
        <w:jc w:val="both"/>
      </w:pPr>
      <w:r>
        <w:rPr>
          <w:rFonts w:ascii="Times New Roman"/>
          <w:b w:val="false"/>
          <w:i w:val="false"/>
          <w:color w:val="000000"/>
          <w:sz w:val="28"/>
        </w:rPr>
        <w:t xml:space="preserve">
      12. Федоров аудандық мәслихатының "Қостанай облысы Федоров ауданы Новошумный ауылының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2016 жылғы 22 желтоқсандағы № 82 (Нормативтік құқықтық актілерді мемлекеттік тіркеу тізілімінде № 6813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5"/>
    <w:bookmarkStart w:name="z26" w:id="16"/>
    <w:p>
      <w:pPr>
        <w:spacing w:after="0"/>
        <w:ind w:left="0"/>
        <w:jc w:val="both"/>
      </w:pPr>
      <w:r>
        <w:rPr>
          <w:rFonts w:ascii="Times New Roman"/>
          <w:b w:val="false"/>
          <w:i w:val="false"/>
          <w:color w:val="000000"/>
          <w:sz w:val="28"/>
        </w:rPr>
        <w:t xml:space="preserve">
      13. Федоров аудандық мәслихатының "Мәслихаттың 2014 жылғы 27 ақпандағы № 207 "Қостанай облысы Федоров ауданы Қосарал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 енгізу туралы" 2016 жылғы 22 желтоқсандағы № 83 (Нормативтік құқықтық актілерді мемлекеттік тіркеу тізілімінде № 6815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6"/>
    <w:bookmarkStart w:name="z27" w:id="17"/>
    <w:p>
      <w:pPr>
        <w:spacing w:after="0"/>
        <w:ind w:left="0"/>
        <w:jc w:val="both"/>
      </w:pPr>
      <w:r>
        <w:rPr>
          <w:rFonts w:ascii="Times New Roman"/>
          <w:b w:val="false"/>
          <w:i w:val="false"/>
          <w:color w:val="000000"/>
          <w:sz w:val="28"/>
        </w:rPr>
        <w:t xml:space="preserve">
      14. Федоров аудандық мәслихатының "Мәслихаттың 2014 жылғы 27 ақпандағы № 208 "Қостанай облысы Федоров ауданы Костряков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 енгізу туралы" 2016 жылғы 22 желтоқсандағы № 84 (Нормативтік құқықтық актілерді мемлекеттік тіркеу тізілімінде № 6814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7"/>
    <w:bookmarkStart w:name="z28" w:id="18"/>
    <w:p>
      <w:pPr>
        <w:spacing w:after="0"/>
        <w:ind w:left="0"/>
        <w:jc w:val="both"/>
      </w:pPr>
      <w:r>
        <w:rPr>
          <w:rFonts w:ascii="Times New Roman"/>
          <w:b w:val="false"/>
          <w:i w:val="false"/>
          <w:color w:val="000000"/>
          <w:sz w:val="28"/>
        </w:rPr>
        <w:t xml:space="preserve">
      15. Федоров аудандық мәслихатының "Мәслихаттың 2014 жылғы 27 ақпандағы № 205 "Қостанай облысы Федоров ауданы Камышин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 енгізу туралы" 2020 жылғы 4 маусымдағы № 448 (Нормативтік құқықтық актілерді мемлекеттік тіркеу тізілімінде № 9257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