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2710c" w14:textId="e827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both"/>
      </w:pPr>
      <w:r>
        <w:rPr>
          <w:rFonts w:ascii="Times New Roman"/>
          <w:b w:val="false"/>
          <w:i w:val="false"/>
          <w:color w:val="000000"/>
          <w:sz w:val="28"/>
        </w:rPr>
        <w:t>Қостанай облысы Федоров ауданы мәслихатының 2023 жылғы 22 қарашадағы № 82 шешімі. Қостанай облысының Әділет департаментінде 2023 жылғы 30 қарашада № 10099-10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 оның мөлшерлерін белгілеу және мұқтаж азаматтардың жекелеген санаттарының тізбесін айқындау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Федоров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–Заң),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9"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1" w:id="11"/>
    <w:p>
      <w:pPr>
        <w:spacing w:after="0"/>
        <w:ind w:left="0"/>
        <w:jc w:val="both"/>
      </w:pPr>
      <w:r>
        <w:rPr>
          <w:rFonts w:ascii="Times New Roman"/>
          <w:b w:val="false"/>
          <w:i w:val="false"/>
          <w:color w:val="000000"/>
          <w:sz w:val="28"/>
        </w:rPr>
        <w:t>
      4) әлеуметтік көмек – жергілікті атқарушы органы мұқтаж азаматтардың жекелеген санаттарына (бұдан әрі – алушылар), сондай-ақ атаулы күндер мен мереке күндеріне орай ақшалай нысанда көрсететін көмек;</w:t>
      </w:r>
    </w:p>
    <w:bookmarkEnd w:id="11"/>
    <w:bookmarkStart w:name="z22" w:id="12"/>
    <w:p>
      <w:pPr>
        <w:spacing w:after="0"/>
        <w:ind w:left="0"/>
        <w:jc w:val="both"/>
      </w:pPr>
      <w:r>
        <w:rPr>
          <w:rFonts w:ascii="Times New Roman"/>
          <w:b w:val="false"/>
          <w:i w:val="false"/>
          <w:color w:val="000000"/>
          <w:sz w:val="28"/>
        </w:rPr>
        <w:t>
      5) әлеуметтік көмек көрсету жөніндегі уәкілетті орган – ауданның әлеуметтік көмек көрсетуді жүзеге асыратын жергілікті атқарушы органы;</w:t>
      </w:r>
    </w:p>
    <w:bookmarkEnd w:id="12"/>
    <w:bookmarkStart w:name="z23"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6" w:id="16"/>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6"/>
    <w:bookmarkStart w:name="z27"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8" w:id="18"/>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bookmarkEnd w:id="18"/>
    <w:bookmarkStart w:name="z29" w:id="19"/>
    <w:p>
      <w:pPr>
        <w:spacing w:after="0"/>
        <w:ind w:left="0"/>
        <w:jc w:val="both"/>
      </w:pPr>
      <w:r>
        <w:rPr>
          <w:rFonts w:ascii="Times New Roman"/>
          <w:b w:val="false"/>
          <w:i w:val="false"/>
          <w:color w:val="000000"/>
          <w:sz w:val="28"/>
        </w:rPr>
        <w:t>
      4. Әлеуметтік көмек көрсету үшін мереке күндері мен атаулы күндердің тізбесі:</w:t>
      </w:r>
    </w:p>
    <w:bookmarkEnd w:id="19"/>
    <w:bookmarkStart w:name="z30" w:id="20"/>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20"/>
    <w:bookmarkStart w:name="z31" w:id="21"/>
    <w:p>
      <w:pPr>
        <w:spacing w:after="0"/>
        <w:ind w:left="0"/>
        <w:jc w:val="both"/>
      </w:pPr>
      <w:r>
        <w:rPr>
          <w:rFonts w:ascii="Times New Roman"/>
          <w:b w:val="false"/>
          <w:i w:val="false"/>
          <w:color w:val="000000"/>
          <w:sz w:val="28"/>
        </w:rPr>
        <w:t>
      2) Отан қорғаушылар күні – 7 мамыр;</w:t>
      </w:r>
    </w:p>
    <w:bookmarkEnd w:id="21"/>
    <w:bookmarkStart w:name="z32" w:id="22"/>
    <w:p>
      <w:pPr>
        <w:spacing w:after="0"/>
        <w:ind w:left="0"/>
        <w:jc w:val="both"/>
      </w:pPr>
      <w:r>
        <w:rPr>
          <w:rFonts w:ascii="Times New Roman"/>
          <w:b w:val="false"/>
          <w:i w:val="false"/>
          <w:color w:val="000000"/>
          <w:sz w:val="28"/>
        </w:rPr>
        <w:t>
      3) Жеңіс күні – 9 мамыр.</w:t>
      </w:r>
    </w:p>
    <w:bookmarkEnd w:id="22"/>
    <w:bookmarkStart w:name="z33" w:id="2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3"/>
    <w:bookmarkStart w:name="z34" w:id="24"/>
    <w:p>
      <w:pPr>
        <w:spacing w:after="0"/>
        <w:ind w:left="0"/>
        <w:jc w:val="both"/>
      </w:pPr>
      <w:r>
        <w:rPr>
          <w:rFonts w:ascii="Times New Roman"/>
          <w:b w:val="false"/>
          <w:i w:val="false"/>
          <w:color w:val="000000"/>
          <w:sz w:val="28"/>
        </w:rPr>
        <w:t>
      5. Мереке және атаулы күндерге арналған әлеуметтік көмек азаматтардың келесі санаттарына табыстары есепке алынбай, бір рет көрсетіледі:</w:t>
      </w:r>
    </w:p>
    <w:bookmarkEnd w:id="24"/>
    <w:bookmarkStart w:name="z35" w:id="25"/>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 шығарылуының 35 жылдығына – 15 ақпан:</w:t>
      </w:r>
    </w:p>
    <w:bookmarkEnd w:id="25"/>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Ауғанстан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50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ұрыс қимылдары жүргізілген Ауғанстанда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Start w:name="z42" w:id="26"/>
    <w:p>
      <w:pPr>
        <w:spacing w:after="0"/>
        <w:ind w:left="0"/>
        <w:jc w:val="both"/>
      </w:pPr>
      <w:r>
        <w:rPr>
          <w:rFonts w:ascii="Times New Roman"/>
          <w:b w:val="false"/>
          <w:i w:val="false"/>
          <w:color w:val="000000"/>
          <w:sz w:val="28"/>
        </w:rPr>
        <w:t>
      2) Отан қорғаушылар күні – 7 мамыр:</w:t>
      </w:r>
    </w:p>
    <w:bookmarkEnd w:id="26"/>
    <w:bookmarkStart w:name="z43" w:id="27"/>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50000 (елу мың) теңге мөлшерінде;</w:t>
      </w:r>
    </w:p>
    <w:bookmarkEnd w:id="27"/>
    <w:bookmarkStart w:name="z44" w:id="28"/>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50000 (елу мың) теңге мөлшерінде;</w:t>
      </w:r>
    </w:p>
    <w:bookmarkEnd w:id="28"/>
    <w:bookmarkStart w:name="z45" w:id="29"/>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50000 (елу мың) теңге мөлшерінде;</w:t>
      </w:r>
    </w:p>
    <w:bookmarkEnd w:id="29"/>
    <w:bookmarkStart w:name="z46" w:id="30"/>
    <w:p>
      <w:pPr>
        <w:spacing w:after="0"/>
        <w:ind w:left="0"/>
        <w:jc w:val="both"/>
      </w:pPr>
      <w:r>
        <w:rPr>
          <w:rFonts w:ascii="Times New Roman"/>
          <w:b w:val="false"/>
          <w:i w:val="false"/>
          <w:color w:val="000000"/>
          <w:sz w:val="28"/>
        </w:rPr>
        <w:t>
      3) Жеңіс күні – 9 мамыр:</w:t>
      </w:r>
    </w:p>
    <w:bookmarkEnd w:id="30"/>
    <w:bookmarkStart w:name="z47" w:id="31"/>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bookmarkEnd w:id="31"/>
    <w:bookmarkStart w:name="z48" w:id="32"/>
    <w:p>
      <w:pPr>
        <w:spacing w:after="0"/>
        <w:ind w:left="0"/>
        <w:jc w:val="both"/>
      </w:pPr>
      <w:r>
        <w:rPr>
          <w:rFonts w:ascii="Times New Roman"/>
          <w:b w:val="false"/>
          <w:i w:val="false"/>
          <w:color w:val="000000"/>
          <w:sz w:val="28"/>
        </w:rPr>
        <w:t xml:space="preserve">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адамдарға:</w:t>
      </w:r>
    </w:p>
    <w:bookmarkEnd w:id="32"/>
    <w:bookmarkStart w:name="z49" w:id="3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100000 (жүз мың) теңге мөлшерінде;</w:t>
      </w:r>
    </w:p>
    <w:bookmarkEnd w:id="33"/>
    <w:bookmarkStart w:name="z50" w:id="3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34"/>
    <w:bookmarkStart w:name="z51" w:id="3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35"/>
    <w:bookmarkStart w:name="z52" w:id="3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36"/>
    <w:bookmarkStart w:name="z53" w:id="3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қызметкерлеріне, сондай-ақ Ұлы Отан соғысының бас кезiнде басқа мемлекеттердiң порттарында еріксіз ұсталған көлiк флоты кемелерi экипаждарының мүшелерiне 100000 (жүз мың) теңге мөлшерінде;</w:t>
      </w:r>
    </w:p>
    <w:bookmarkEnd w:id="37"/>
    <w:bookmarkStart w:name="z54" w:id="38"/>
    <w:p>
      <w:pPr>
        <w:spacing w:after="0"/>
        <w:ind w:left="0"/>
        <w:jc w:val="both"/>
      </w:pPr>
      <w:r>
        <w:rPr>
          <w:rFonts w:ascii="Times New Roman"/>
          <w:b w:val="false"/>
          <w:i w:val="false"/>
          <w:color w:val="000000"/>
          <w:sz w:val="28"/>
        </w:rPr>
        <w:t>
      бұрынғы КСР Одағын қорғау кезiнде жаралануы, контузия алуы, мертігуі салдарынан немесе майданда болуына байланысты ауруға шалдығуы салдарынан мүгедектік белгіленген әскери қызметшiлерге 100000 (жүз мың) теңге мөлшерінде;</w:t>
      </w:r>
    </w:p>
    <w:bookmarkEnd w:id="38"/>
    <w:bookmarkStart w:name="z55" w:id="3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100000 (жүз мың) теңге мөлшерінде;</w:t>
      </w:r>
    </w:p>
    <w:bookmarkEnd w:id="39"/>
    <w:bookmarkStart w:name="z56" w:id="4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40"/>
    <w:bookmarkStart w:name="z57" w:id="41"/>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bookmarkEnd w:id="41"/>
    <w:bookmarkStart w:name="z58" w:id="4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60000 (алпыс мың) теңге мөлшерінде;</w:t>
      </w:r>
    </w:p>
    <w:bookmarkEnd w:id="42"/>
    <w:bookmarkStart w:name="z59" w:id="43"/>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 мөлшерінде;</w:t>
      </w:r>
    </w:p>
    <w:bookmarkEnd w:id="43"/>
    <w:bookmarkStart w:name="z60"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 мөлшерінде;</w:t>
      </w:r>
    </w:p>
    <w:bookmarkEnd w:id="44"/>
    <w:bookmarkStart w:name="z61" w:id="45"/>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бұрыңғы КСР Одағының ордендерімен және медальдарымен наградталған адамдарға,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бұрыңғы КСР Одағының ордендерімен және медальдарымен наградталмаған адамдарға 30 000 (отыз мың) теңге мөлшерінде;</w:t>
      </w:r>
    </w:p>
    <w:bookmarkEnd w:id="45"/>
    <w:bookmarkStart w:name="z62" w:id="46"/>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Федоров ауданы мәслихатының 07.02.2024 </w:t>
      </w:r>
      <w:r>
        <w:rPr>
          <w:rFonts w:ascii="Times New Roman"/>
          <w:b w:val="false"/>
          <w:i w:val="false"/>
          <w:color w:val="000000"/>
          <w:sz w:val="28"/>
        </w:rPr>
        <w:t>№ 100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 w:id="47"/>
    <w:p>
      <w:pPr>
        <w:spacing w:after="0"/>
        <w:ind w:left="0"/>
        <w:jc w:val="both"/>
      </w:pPr>
      <w:r>
        <w:rPr>
          <w:rFonts w:ascii="Times New Roman"/>
          <w:b w:val="false"/>
          <w:i w:val="false"/>
          <w:color w:val="000000"/>
          <w:sz w:val="28"/>
        </w:rPr>
        <w:t>
      6. Әлеуметтік көмек мұқтаж азаматтардың жекелеген санаттарына көрсетіледі:</w:t>
      </w:r>
    </w:p>
    <w:bookmarkEnd w:id="47"/>
    <w:bookmarkStart w:name="z64" w:id="48"/>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 есепке алынбай, ай сайын 10 айлық есептік көрсеткіш мөлшерінде;</w:t>
      </w:r>
    </w:p>
    <w:bookmarkEnd w:id="48"/>
    <w:bookmarkStart w:name="z65" w:id="49"/>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өзге де тұлғаларға, тұрмыстық қажеттіліктеріне, табыстары есепке алынбай, ай сайын 3 айлық есептік көрсеткіш мөлшерінде;</w:t>
      </w:r>
    </w:p>
    <w:bookmarkEnd w:id="49"/>
    <w:bookmarkStart w:name="z66" w:id="50"/>
    <w:p>
      <w:pPr>
        <w:spacing w:after="0"/>
        <w:ind w:left="0"/>
        <w:jc w:val="both"/>
      </w:pPr>
      <w:r>
        <w:rPr>
          <w:rFonts w:ascii="Times New Roman"/>
          <w:b w:val="false"/>
          <w:i w:val="false"/>
          <w:color w:val="000000"/>
          <w:sz w:val="28"/>
        </w:rPr>
        <w:t>
      3) адамның иммун тапшылығы вирусын жұқтырған, диспансерлік есепте тұрған балалардың ата-аналарына немесе өзге де заңды өкілдеріне, табыстары есепке алынбай, ай сайын екі еселік ең төмен күнкөріс деңгейі мөлшерінде;</w:t>
      </w:r>
    </w:p>
    <w:bookmarkEnd w:id="50"/>
    <w:bookmarkStart w:name="z67" w:id="51"/>
    <w:p>
      <w:pPr>
        <w:spacing w:after="0"/>
        <w:ind w:left="0"/>
        <w:jc w:val="both"/>
      </w:pPr>
      <w:r>
        <w:rPr>
          <w:rFonts w:ascii="Times New Roman"/>
          <w:b w:val="false"/>
          <w:i w:val="false"/>
          <w:color w:val="000000"/>
          <w:sz w:val="28"/>
        </w:rPr>
        <w:t>
      4) туберкулез ауруымен ауыратын және амбулаториялық емдеудегі адамдарға, табыстары есепке алынбай, ай сайын 10 айлық есептік көрсеткіш мөлшерінде;</w:t>
      </w:r>
    </w:p>
    <w:bookmarkEnd w:id="51"/>
    <w:bookmarkStart w:name="z68" w:id="52"/>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адамдарды қоспағанда, алғаш рет техникалық, кәсіптік, орта білімнен кейінгі не жоғары білім (бұдан әрі - білім) алушыларға, Қазақстан Республикасының оқу орындарында білім алуына байланысты, оқу жылы ішінде екі бөлікпен аударылатын нақты құны бойынша оқу ақысын төлеу үшін, 400 айлық есептік көрсеткіштен аспайтын мөлшерде, жартыжылдықта 1 рет, оның ішінде:</w:t>
      </w:r>
    </w:p>
    <w:bookmarkEnd w:id="52"/>
    <w:bookmarkStart w:name="z69" w:id="53"/>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деңгейi шамасынан төмен жан басына шаққандағы орташа кірісі бар отбасылардың жастарына, күндізгі оқу;</w:t>
      </w:r>
    </w:p>
    <w:bookmarkEnd w:id="53"/>
    <w:bookmarkStart w:name="z70" w:id="54"/>
    <w:p>
      <w:pPr>
        <w:spacing w:after="0"/>
        <w:ind w:left="0"/>
        <w:jc w:val="both"/>
      </w:pPr>
      <w:r>
        <w:rPr>
          <w:rFonts w:ascii="Times New Roman"/>
          <w:b w:val="false"/>
          <w:i w:val="false"/>
          <w:color w:val="000000"/>
          <w:sz w:val="28"/>
        </w:rPr>
        <w:t>
      жергiлiктi бюджет қаражаты есебiнен оқуын жалғастыратын халықтың әлеуметтiк жағынан әлсiз топтарына жататын жастарға, табыстары есепке алынбай, күндізгі оқу;</w:t>
      </w:r>
    </w:p>
    <w:bookmarkEnd w:id="54"/>
    <w:bookmarkStart w:name="z71" w:id="55"/>
    <w:p>
      <w:pPr>
        <w:spacing w:after="0"/>
        <w:ind w:left="0"/>
        <w:jc w:val="both"/>
      </w:pPr>
      <w:r>
        <w:rPr>
          <w:rFonts w:ascii="Times New Roman"/>
          <w:b w:val="false"/>
          <w:i w:val="false"/>
          <w:color w:val="000000"/>
          <w:sz w:val="28"/>
        </w:rPr>
        <w:t>
      мүгедектігі бар адамдарды абилитациялау және оңалтудың жеке бағдарламасына ұсынымы бар мүгедектігі бар адамдарға, табыстары есепке алынбай;</w:t>
      </w:r>
    </w:p>
    <w:bookmarkEnd w:id="55"/>
    <w:bookmarkStart w:name="z72" w:id="56"/>
    <w:p>
      <w:pPr>
        <w:spacing w:after="0"/>
        <w:ind w:left="0"/>
        <w:jc w:val="both"/>
      </w:pPr>
      <w:r>
        <w:rPr>
          <w:rFonts w:ascii="Times New Roman"/>
          <w:b w:val="false"/>
          <w:i w:val="false"/>
          <w:color w:val="000000"/>
          <w:sz w:val="28"/>
        </w:rPr>
        <w:t>
      6) мүгедектігі бар адамдарға, олардың оңалту орталықтарына жол жүруі мен кері қайтуына байланысты шығындарын өтеу үшін, табыстары есепке алынбай, бір рет 3 айлық есептік көрсеткіштен аспайтын мөлшерінде;</w:t>
      </w:r>
    </w:p>
    <w:bookmarkEnd w:id="56"/>
    <w:bookmarkStart w:name="z73" w:id="57"/>
    <w:p>
      <w:pPr>
        <w:spacing w:after="0"/>
        <w:ind w:left="0"/>
        <w:jc w:val="both"/>
      </w:pPr>
      <w:r>
        <w:rPr>
          <w:rFonts w:ascii="Times New Roman"/>
          <w:b w:val="false"/>
          <w:i w:val="false"/>
          <w:color w:val="000000"/>
          <w:sz w:val="28"/>
        </w:rPr>
        <w:t>
      7) мүгедектігі бар адамдарға, тегін медициналық көмектің кепілдік берілген көлеміне кірмейтін дәрілік заттарды сатып алуға байланысты шығындарын өтеу үшін, табыстары есепке алынбай, бір рет, нақты шығындар мөлшерінде, бірақ 30 айлық есептік көрсеткіштен артық емес;</w:t>
      </w:r>
    </w:p>
    <w:bookmarkEnd w:id="57"/>
    <w:bookmarkStart w:name="z74" w:id="58"/>
    <w:p>
      <w:pPr>
        <w:spacing w:after="0"/>
        <w:ind w:left="0"/>
        <w:jc w:val="both"/>
      </w:pPr>
      <w:r>
        <w:rPr>
          <w:rFonts w:ascii="Times New Roman"/>
          <w:b w:val="false"/>
          <w:i w:val="false"/>
          <w:color w:val="000000"/>
          <w:sz w:val="28"/>
        </w:rPr>
        <w:t>
      8) дүлей апаттың немесе өрттің салдарынан зардап шеккен азаматқа (отбасына) не оның мүлкіне, табыстары есепке алынбай, бір рет, 50 айлық есептік көрсеткіш мөлшерінде;</w:t>
      </w:r>
    </w:p>
    <w:bookmarkEnd w:id="58"/>
    <w:bookmarkStart w:name="z75" w:id="59"/>
    <w:p>
      <w:pPr>
        <w:spacing w:after="0"/>
        <w:ind w:left="0"/>
        <w:jc w:val="both"/>
      </w:pPr>
      <w:r>
        <w:rPr>
          <w:rFonts w:ascii="Times New Roman"/>
          <w:b w:val="false"/>
          <w:i w:val="false"/>
          <w:color w:val="000000"/>
          <w:sz w:val="28"/>
        </w:rPr>
        <w:t>
      9) өтініш берген тоқсанның алдындағы тоқсанда ең төмен күнкөріс деңгейі шамасынан төмен жан басына шаққандағы орташа кірісі бар отбасылардың адамдарына, тұрмыстық қажеттіліктеріне, жылына 1 рет 7 айлық есептік көрсеткіш мөлшерінде;</w:t>
      </w:r>
    </w:p>
    <w:bookmarkEnd w:id="59"/>
    <w:bookmarkStart w:name="z76" w:id="60"/>
    <w:p>
      <w:pPr>
        <w:spacing w:after="0"/>
        <w:ind w:left="0"/>
        <w:jc w:val="both"/>
      </w:pPr>
      <w:r>
        <w:rPr>
          <w:rFonts w:ascii="Times New Roman"/>
          <w:b w:val="false"/>
          <w:i w:val="false"/>
          <w:color w:val="000000"/>
          <w:sz w:val="28"/>
        </w:rPr>
        <w:t>
      10) өтініш берген тоқсанның алдындағы тоқсанда ең төмен күнкөріс деңгейі шамасынан төмен жан басына шаққандағы орташа кірісі бар отбасылардың адамдарына, қайтыс болған күні мансап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бір рет 15 айлық есептік көрсеткіш мөлшерінде;</w:t>
      </w:r>
    </w:p>
    <w:bookmarkEnd w:id="60"/>
    <w:bookmarkStart w:name="z77" w:id="61"/>
    <w:p>
      <w:pPr>
        <w:spacing w:after="0"/>
        <w:ind w:left="0"/>
        <w:jc w:val="both"/>
      </w:pPr>
      <w:r>
        <w:rPr>
          <w:rFonts w:ascii="Times New Roman"/>
          <w:b w:val="false"/>
          <w:i w:val="false"/>
          <w:color w:val="000000"/>
          <w:sz w:val="28"/>
        </w:rPr>
        <w:t>
      11) бас бостандығынан айыру орындарынан босатылған, пробация қызметінің есебінде тұрған адамдарға, табыстарын есепке алынбай, бір рет 2 айлық есептік көрсеткіш мөлшерінде көрсетіледі.</w:t>
      </w:r>
    </w:p>
    <w:bookmarkEnd w:id="61"/>
    <w:bookmarkStart w:name="z78" w:id="62"/>
    <w:p>
      <w:pPr>
        <w:spacing w:after="0"/>
        <w:ind w:left="0"/>
        <w:jc w:val="both"/>
      </w:pPr>
      <w:r>
        <w:rPr>
          <w:rFonts w:ascii="Times New Roman"/>
          <w:b w:val="false"/>
          <w:i w:val="false"/>
          <w:color w:val="000000"/>
          <w:sz w:val="28"/>
        </w:rPr>
        <w:t>
      7. Азаматтарды мұқтаждар санатына жатқызу үшін:</w:t>
      </w:r>
    </w:p>
    <w:bookmarkEnd w:id="62"/>
    <w:bookmarkStart w:name="z79" w:id="63"/>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63"/>
    <w:bookmarkStart w:name="z80" w:id="64"/>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кірістің болуы;</w:t>
      </w:r>
    </w:p>
    <w:bookmarkEnd w:id="64"/>
    <w:bookmarkStart w:name="z81" w:id="65"/>
    <w:p>
      <w:pPr>
        <w:spacing w:after="0"/>
        <w:ind w:left="0"/>
        <w:jc w:val="both"/>
      </w:pPr>
      <w:r>
        <w:rPr>
          <w:rFonts w:ascii="Times New Roman"/>
          <w:b w:val="false"/>
          <w:i w:val="false"/>
          <w:color w:val="000000"/>
          <w:sz w:val="28"/>
        </w:rPr>
        <w:t>
      3) жетімдік, ата-ана қамқорлығының болмауы;</w:t>
      </w:r>
    </w:p>
    <w:bookmarkEnd w:id="65"/>
    <w:bookmarkStart w:name="z82" w:id="66"/>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66"/>
    <w:bookmarkStart w:name="z83" w:id="67"/>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67"/>
    <w:bookmarkStart w:name="z84" w:id="68"/>
    <w:p>
      <w:pPr>
        <w:spacing w:after="0"/>
        <w:ind w:left="0"/>
        <w:jc w:val="both"/>
      </w:pPr>
      <w:r>
        <w:rPr>
          <w:rFonts w:ascii="Times New Roman"/>
          <w:b w:val="false"/>
          <w:i w:val="false"/>
          <w:color w:val="000000"/>
          <w:sz w:val="28"/>
        </w:rPr>
        <w:t>
      8. Жан басына шаққандағы орташа кіріс шегі Қостанай облысы бойынша бір реттік ең төмен күнкөріс деңгейі мөлшерінде белгіленеді.</w:t>
      </w:r>
    </w:p>
    <w:bookmarkEnd w:id="68"/>
    <w:bookmarkStart w:name="z85" w:id="69"/>
    <w:p>
      <w:pPr>
        <w:spacing w:after="0"/>
        <w:ind w:left="0"/>
        <w:jc w:val="both"/>
      </w:pPr>
      <w:r>
        <w:rPr>
          <w:rFonts w:ascii="Times New Roman"/>
          <w:b w:val="false"/>
          <w:i w:val="false"/>
          <w:color w:val="000000"/>
          <w:sz w:val="28"/>
        </w:rPr>
        <w:t>
      9. Әлеуметтік көмек бір білім алуға оқу ақысы төлеу үшін көрсетіледі.</w:t>
      </w:r>
    </w:p>
    <w:bookmarkEnd w:id="69"/>
    <w:bookmarkStart w:name="z86" w:id="70"/>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және 5) тармақшаларында көрсетілген негіздер бойынша әлеуметтік көмек көрсетілген оқиғалар басталған күннен бастап үш айдан кешіктірілмей көрсетіледі.</w:t>
      </w:r>
    </w:p>
    <w:bookmarkEnd w:id="70"/>
    <w:bookmarkStart w:name="z87" w:id="71"/>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1"/>
    <w:bookmarkStart w:name="z88" w:id="72"/>
    <w:p>
      <w:pPr>
        <w:spacing w:after="0"/>
        <w:ind w:left="0"/>
        <w:jc w:val="left"/>
      </w:pPr>
      <w:r>
        <w:rPr>
          <w:rFonts w:ascii="Times New Roman"/>
          <w:b/>
          <w:i w:val="false"/>
          <w:color w:val="000000"/>
        </w:rPr>
        <w:t xml:space="preserve"> 3. Әлеуметтік көмек көрсету тәртібі</w:t>
      </w:r>
    </w:p>
    <w:bookmarkEnd w:id="72"/>
    <w:bookmarkStart w:name="z89" w:id="73"/>
    <w:p>
      <w:pPr>
        <w:spacing w:after="0"/>
        <w:ind w:left="0"/>
        <w:jc w:val="both"/>
      </w:pPr>
      <w:r>
        <w:rPr>
          <w:rFonts w:ascii="Times New Roman"/>
          <w:b w:val="false"/>
          <w:i w:val="false"/>
          <w:color w:val="000000"/>
          <w:sz w:val="28"/>
        </w:rPr>
        <w:t>
      12. Мереке күндері мен атаулы күндерге орай әлеуметтік көмек оны алушылардан өтініштер талап етілмей көрсетіледі.</w:t>
      </w:r>
    </w:p>
    <w:bookmarkEnd w:id="73"/>
    <w:bookmarkStart w:name="z90" w:id="74"/>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74"/>
    <w:bookmarkStart w:name="z91" w:id="75"/>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75"/>
    <w:bookmarkStart w:name="z92" w:id="76"/>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76"/>
    <w:bookmarkStart w:name="z93" w:id="77"/>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77"/>
    <w:bookmarkStart w:name="z94" w:id="78"/>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bookmarkEnd w:id="78"/>
    <w:bookmarkStart w:name="z95" w:id="79"/>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bookmarkEnd w:id="79"/>
    <w:bookmarkStart w:name="z96" w:id="80"/>
    <w:p>
      <w:pPr>
        <w:spacing w:after="0"/>
        <w:ind w:left="0"/>
        <w:jc w:val="both"/>
      </w:pPr>
      <w:r>
        <w:rPr>
          <w:rFonts w:ascii="Times New Roman"/>
          <w:b w:val="false"/>
          <w:i w:val="false"/>
          <w:color w:val="000000"/>
          <w:sz w:val="28"/>
        </w:rPr>
        <w:t>
      әлеуметтік маңызы бар аурудың болу фактісін растайтын құжат;</w:t>
      </w:r>
    </w:p>
    <w:bookmarkEnd w:id="80"/>
    <w:bookmarkStart w:name="z97" w:id="81"/>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кірістің болу фактісін растайтын құжат;</w:t>
      </w:r>
    </w:p>
    <w:bookmarkEnd w:id="81"/>
    <w:bookmarkStart w:name="z98" w:id="82"/>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2"/>
    <w:bookmarkStart w:name="z99" w:id="8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6) тармақшасында көрсетілген адамдар тұру фактісін және жол жүру құнын растайтын құжаттарды ұсынады.</w:t>
      </w:r>
    </w:p>
    <w:bookmarkEnd w:id="83"/>
    <w:bookmarkStart w:name="z100" w:id="8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7) тармақшасында көрсетілген адамдар дәрігер растаған ағымдағы жылға рецептуралық бланкінің көшірмесін және кассалық және/немесе тауар чегін ұсынады.</w:t>
      </w:r>
    </w:p>
    <w:bookmarkEnd w:id="84"/>
    <w:bookmarkStart w:name="z101" w:id="85"/>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85"/>
    <w:bookmarkStart w:name="z102" w:id="86"/>
    <w:p>
      <w:pPr>
        <w:spacing w:after="0"/>
        <w:ind w:left="0"/>
        <w:jc w:val="both"/>
      </w:pPr>
      <w:r>
        <w:rPr>
          <w:rFonts w:ascii="Times New Roman"/>
          <w:b w:val="false"/>
          <w:i w:val="false"/>
          <w:color w:val="000000"/>
          <w:sz w:val="28"/>
        </w:rPr>
        <w:t>
      14. Ай сайынғы әлеуметтік көмек өтініш берген айдан бастап тағайындалады.</w:t>
      </w:r>
    </w:p>
    <w:bookmarkEnd w:id="86"/>
    <w:bookmarkStart w:name="z103" w:id="87"/>
    <w:p>
      <w:pPr>
        <w:spacing w:after="0"/>
        <w:ind w:left="0"/>
        <w:jc w:val="both"/>
      </w:pPr>
      <w:r>
        <w:rPr>
          <w:rFonts w:ascii="Times New Roman"/>
          <w:b w:val="false"/>
          <w:i w:val="false"/>
          <w:color w:val="000000"/>
          <w:sz w:val="28"/>
        </w:rPr>
        <w:t>
      Осы Қағидалар қолданысқа енгізілгенге дейін ай сайынғы әлеуметтік көмек алуға өтініш білдірген адамдарға әлеуметтік көмек алушылардың өтініштерін сұрамай-ақ көрсетіледі.</w:t>
      </w:r>
    </w:p>
    <w:bookmarkEnd w:id="87"/>
    <w:bookmarkStart w:name="z104" w:id="88"/>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88"/>
    <w:bookmarkStart w:name="z105" w:id="89"/>
    <w:p>
      <w:pPr>
        <w:spacing w:after="0"/>
        <w:ind w:left="0"/>
        <w:jc w:val="both"/>
      </w:pPr>
      <w:r>
        <w:rPr>
          <w:rFonts w:ascii="Times New Roman"/>
          <w:b w:val="false"/>
          <w:i w:val="false"/>
          <w:color w:val="000000"/>
          <w:sz w:val="28"/>
        </w:rPr>
        <w:t xml:space="preserve">
      16.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 ауылдық округі әкіміне жібереді.</w:t>
      </w:r>
    </w:p>
    <w:bookmarkEnd w:id="89"/>
    <w:bookmarkStart w:name="z106" w:id="90"/>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0"/>
    <w:bookmarkStart w:name="z107" w:id="91"/>
    <w:p>
      <w:pPr>
        <w:spacing w:after="0"/>
        <w:ind w:left="0"/>
        <w:jc w:val="both"/>
      </w:pPr>
      <w:r>
        <w:rPr>
          <w:rFonts w:ascii="Times New Roman"/>
          <w:b w:val="false"/>
          <w:i w:val="false"/>
          <w:color w:val="000000"/>
          <w:sz w:val="28"/>
        </w:rPr>
        <w:t>
      17.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1"/>
    <w:bookmarkStart w:name="z108" w:id="92"/>
    <w:p>
      <w:pPr>
        <w:spacing w:after="0"/>
        <w:ind w:left="0"/>
        <w:jc w:val="both"/>
      </w:pPr>
      <w:r>
        <w:rPr>
          <w:rFonts w:ascii="Times New Roman"/>
          <w:b w:val="false"/>
          <w:i w:val="false"/>
          <w:color w:val="000000"/>
          <w:sz w:val="28"/>
        </w:rPr>
        <w:t>
      18.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2"/>
    <w:bookmarkStart w:name="z109" w:id="93"/>
    <w:p>
      <w:pPr>
        <w:spacing w:after="0"/>
        <w:ind w:left="0"/>
        <w:jc w:val="both"/>
      </w:pPr>
      <w:r>
        <w:rPr>
          <w:rFonts w:ascii="Times New Roman"/>
          <w:b w:val="false"/>
          <w:i w:val="false"/>
          <w:color w:val="000000"/>
          <w:sz w:val="28"/>
        </w:rPr>
        <w:t>
      19. Әлеуметтік көмек көрсету жөніндегі уәкілетті орган учаскелік комиссиядан немесе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кірісін есептеуді жүргізеді және құжаттардың толық пакетін арнайы комиссияның қарауына ұсынады.</w:t>
      </w:r>
    </w:p>
    <w:bookmarkEnd w:id="93"/>
    <w:bookmarkStart w:name="z110" w:id="94"/>
    <w:p>
      <w:pPr>
        <w:spacing w:after="0"/>
        <w:ind w:left="0"/>
        <w:jc w:val="both"/>
      </w:pPr>
      <w:r>
        <w:rPr>
          <w:rFonts w:ascii="Times New Roman"/>
          <w:b w:val="false"/>
          <w:i w:val="false"/>
          <w:color w:val="000000"/>
          <w:sz w:val="28"/>
        </w:rPr>
        <w:t>
      20.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4"/>
    <w:bookmarkStart w:name="z111" w:id="95"/>
    <w:p>
      <w:pPr>
        <w:spacing w:after="0"/>
        <w:ind w:left="0"/>
        <w:jc w:val="both"/>
      </w:pPr>
      <w:r>
        <w:rPr>
          <w:rFonts w:ascii="Times New Roman"/>
          <w:b w:val="false"/>
          <w:i w:val="false"/>
          <w:color w:val="000000"/>
          <w:sz w:val="28"/>
        </w:rPr>
        <w:t>
      21.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5"/>
    <w:bookmarkStart w:name="z112" w:id="9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ауыл, ауылдық округі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6"/>
    <w:bookmarkStart w:name="z113" w:id="97"/>
    <w:p>
      <w:pPr>
        <w:spacing w:after="0"/>
        <w:ind w:left="0"/>
        <w:jc w:val="both"/>
      </w:pPr>
      <w:r>
        <w:rPr>
          <w:rFonts w:ascii="Times New Roman"/>
          <w:b w:val="false"/>
          <w:i w:val="false"/>
          <w:color w:val="000000"/>
          <w:sz w:val="28"/>
        </w:rPr>
        <w:t>
      22.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97"/>
    <w:bookmarkStart w:name="z114" w:id="98"/>
    <w:p>
      <w:pPr>
        <w:spacing w:after="0"/>
        <w:ind w:left="0"/>
        <w:jc w:val="both"/>
      </w:pPr>
      <w:r>
        <w:rPr>
          <w:rFonts w:ascii="Times New Roman"/>
          <w:b w:val="false"/>
          <w:i w:val="false"/>
          <w:color w:val="000000"/>
          <w:sz w:val="28"/>
        </w:rPr>
        <w:t>
      23. Әлеуметтік көмек көрсетуден бас тарту:</w:t>
      </w:r>
    </w:p>
    <w:bookmarkEnd w:id="98"/>
    <w:bookmarkStart w:name="z115" w:id="99"/>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99"/>
    <w:bookmarkStart w:name="z116" w:id="100"/>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0"/>
    <w:bookmarkStart w:name="z117" w:id="101"/>
    <w:p>
      <w:pPr>
        <w:spacing w:after="0"/>
        <w:ind w:left="0"/>
        <w:jc w:val="both"/>
      </w:pPr>
      <w:r>
        <w:rPr>
          <w:rFonts w:ascii="Times New Roman"/>
          <w:b w:val="false"/>
          <w:i w:val="false"/>
          <w:color w:val="000000"/>
          <w:sz w:val="28"/>
        </w:rPr>
        <w:t>
      3) тұлғаның (отбасының) жан басына шаққандағы орташа кірісі әлеуметтік көмек көрсету үшін жергілікті өкілді органдар белгілеген шектен артық болған жағдайларда жүзеге асырылады.</w:t>
      </w:r>
    </w:p>
    <w:bookmarkEnd w:id="101"/>
    <w:bookmarkStart w:name="z118" w:id="102"/>
    <w:p>
      <w:pPr>
        <w:spacing w:after="0"/>
        <w:ind w:left="0"/>
        <w:jc w:val="both"/>
      </w:pPr>
      <w:r>
        <w:rPr>
          <w:rFonts w:ascii="Times New Roman"/>
          <w:b w:val="false"/>
          <w:i w:val="false"/>
          <w:color w:val="000000"/>
          <w:sz w:val="28"/>
        </w:rPr>
        <w:t>
      24. Әлеуметтік көмек көрсетуге жұмсалатын шығыстарды қаржыландыру Федоров ауданының бюджетінде көзделген ағымдағы қаржы жылына арналған қаражат шегінде жүзеге асырылады.</w:t>
      </w:r>
    </w:p>
    <w:bookmarkEnd w:id="102"/>
    <w:bookmarkStart w:name="z119" w:id="103"/>
    <w:p>
      <w:pPr>
        <w:spacing w:after="0"/>
        <w:ind w:left="0"/>
        <w:jc w:val="both"/>
      </w:pPr>
      <w:r>
        <w:rPr>
          <w:rFonts w:ascii="Times New Roman"/>
          <w:b w:val="false"/>
          <w:i w:val="false"/>
          <w:color w:val="000000"/>
          <w:sz w:val="28"/>
        </w:rPr>
        <w:t>
      25. Әлеуметтік көмек:</w:t>
      </w:r>
    </w:p>
    <w:bookmarkEnd w:id="103"/>
    <w:bookmarkStart w:name="z120" w:id="104"/>
    <w:p>
      <w:pPr>
        <w:spacing w:after="0"/>
        <w:ind w:left="0"/>
        <w:jc w:val="both"/>
      </w:pPr>
      <w:r>
        <w:rPr>
          <w:rFonts w:ascii="Times New Roman"/>
          <w:b w:val="false"/>
          <w:i w:val="false"/>
          <w:color w:val="000000"/>
          <w:sz w:val="28"/>
        </w:rPr>
        <w:t>
      1) алушы қайтыс болған;</w:t>
      </w:r>
    </w:p>
    <w:bookmarkEnd w:id="104"/>
    <w:bookmarkStart w:name="z121" w:id="105"/>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05"/>
    <w:bookmarkStart w:name="z122" w:id="106"/>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6"/>
    <w:bookmarkStart w:name="z123" w:id="107"/>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07"/>
    <w:bookmarkStart w:name="z124" w:id="108"/>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08"/>
    <w:bookmarkStart w:name="z125" w:id="109"/>
    <w:p>
      <w:pPr>
        <w:spacing w:after="0"/>
        <w:ind w:left="0"/>
        <w:jc w:val="both"/>
      </w:pPr>
      <w:r>
        <w:rPr>
          <w:rFonts w:ascii="Times New Roman"/>
          <w:b w:val="false"/>
          <w:i w:val="false"/>
          <w:color w:val="000000"/>
          <w:sz w:val="28"/>
        </w:rPr>
        <w:t>
      26.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09"/>
    <w:bookmarkStart w:name="z126" w:id="110"/>
    <w:p>
      <w:pPr>
        <w:spacing w:after="0"/>
        <w:ind w:left="0"/>
        <w:jc w:val="both"/>
      </w:pPr>
      <w:r>
        <w:rPr>
          <w:rFonts w:ascii="Times New Roman"/>
          <w:b w:val="false"/>
          <w:i w:val="false"/>
          <w:color w:val="000000"/>
          <w:sz w:val="28"/>
        </w:rPr>
        <w:t>
      27.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2" w:id="111"/>
    <w:p>
      <w:pPr>
        <w:spacing w:after="0"/>
        <w:ind w:left="0"/>
        <w:jc w:val="left"/>
      </w:pPr>
      <w:r>
        <w:rPr>
          <w:rFonts w:ascii="Times New Roman"/>
          <w:b/>
          <w:i w:val="false"/>
          <w:color w:val="000000"/>
        </w:rPr>
        <w:t xml:space="preserve"> Федоров аудандық мәслихатының күші жойылған кейбір шешімдерінің тізбесі</w:t>
      </w:r>
    </w:p>
    <w:bookmarkEnd w:id="111"/>
    <w:bookmarkStart w:name="z133" w:id="112"/>
    <w:p>
      <w:pPr>
        <w:spacing w:after="0"/>
        <w:ind w:left="0"/>
        <w:jc w:val="both"/>
      </w:pPr>
      <w:r>
        <w:rPr>
          <w:rFonts w:ascii="Times New Roman"/>
          <w:b w:val="false"/>
          <w:i w:val="false"/>
          <w:color w:val="000000"/>
          <w:sz w:val="28"/>
        </w:rPr>
        <w:t xml:space="preserve">
      1. Федоров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7 қыркүйектегі № 465 (Нормативтік құқықтық актілерді мемлекеттік тіркеу тізілімінде № 9450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2"/>
    <w:bookmarkStart w:name="z134" w:id="113"/>
    <w:p>
      <w:pPr>
        <w:spacing w:after="0"/>
        <w:ind w:left="0"/>
        <w:jc w:val="both"/>
      </w:pPr>
      <w:r>
        <w:rPr>
          <w:rFonts w:ascii="Times New Roman"/>
          <w:b w:val="false"/>
          <w:i w:val="false"/>
          <w:color w:val="000000"/>
          <w:sz w:val="28"/>
        </w:rPr>
        <w:t xml:space="preserve">
      2. Федоров аудандық мәслихатының "Мәслихаттың 2020 жылғы 7 қыркүйектегі № 465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8 желтоқсандағы № 477 (Нормативтік құқықтық актілерді мемлекеттік тіркеу тізілімінде № 9630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3"/>
    <w:bookmarkStart w:name="z135" w:id="114"/>
    <w:p>
      <w:pPr>
        <w:spacing w:after="0"/>
        <w:ind w:left="0"/>
        <w:jc w:val="both"/>
      </w:pPr>
      <w:r>
        <w:rPr>
          <w:rFonts w:ascii="Times New Roman"/>
          <w:b w:val="false"/>
          <w:i w:val="false"/>
          <w:color w:val="000000"/>
          <w:sz w:val="28"/>
        </w:rPr>
        <w:t xml:space="preserve">
      3. Федоров аудандық мәслихатының "Мәслихаттың 2020 жылғы 7 қыркүйектегі № 465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2021 жылғы 19 сәуірдегі № 28 (Нормативтік құқықтық актілерді мемлекеттік тіркеу тізілімінде № 9877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4"/>
    <w:bookmarkStart w:name="z136" w:id="115"/>
    <w:p>
      <w:pPr>
        <w:spacing w:after="0"/>
        <w:ind w:left="0"/>
        <w:jc w:val="both"/>
      </w:pPr>
      <w:r>
        <w:rPr>
          <w:rFonts w:ascii="Times New Roman"/>
          <w:b w:val="false"/>
          <w:i w:val="false"/>
          <w:color w:val="000000"/>
          <w:sz w:val="28"/>
        </w:rPr>
        <w:t xml:space="preserve">
      4. Федоров аудандық мәслихатының "Мәслихаттың 2020 жылғы 7 қыркүйектегі № 465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20 сәуірдегі № 115 (Нормативтік құқықтық актілерді мемлекеттік тіркеу тізілімінде № 27710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5"/>
    <w:bookmarkStart w:name="z137" w:id="116"/>
    <w:p>
      <w:pPr>
        <w:spacing w:after="0"/>
        <w:ind w:left="0"/>
        <w:jc w:val="both"/>
      </w:pPr>
      <w:r>
        <w:rPr>
          <w:rFonts w:ascii="Times New Roman"/>
          <w:b w:val="false"/>
          <w:i w:val="false"/>
          <w:color w:val="000000"/>
          <w:sz w:val="28"/>
        </w:rPr>
        <w:t xml:space="preserve">
      5. Федоров аудандық мәслихатының "Мәслихаттың 2020 жылғы 7 қыркүйектегі № 465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14 қыркүйектегі № 150 (Нормативтік құқықтық актілерді мемлекеттік тіркеу тізілімінде № 29677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6"/>
    <w:bookmarkStart w:name="z138" w:id="117"/>
    <w:p>
      <w:pPr>
        <w:spacing w:after="0"/>
        <w:ind w:left="0"/>
        <w:jc w:val="both"/>
      </w:pPr>
      <w:r>
        <w:rPr>
          <w:rFonts w:ascii="Times New Roman"/>
          <w:b w:val="false"/>
          <w:i w:val="false"/>
          <w:color w:val="000000"/>
          <w:sz w:val="28"/>
        </w:rPr>
        <w:t xml:space="preserve">
      6. Федоров аудандық мәслихатының "Мәслихаттың 2020 жылғы 7 қыркүйектегі № 465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2023 жылғы 21 сәуірдегі № 20 (Нормативтік құқықтық актілерді мемлекеттік тіркеу тізілімінде № 9978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