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1888" w14:textId="6311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2021 жылғы 22 сәуірдегі № 22/3 "Павлодар облысының елді мекендерінде ауыл шаруашылығы жануарларын асырау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2023 жылғы 16 қаңтардағы № 235/20 қаулысы. Павлодар облысының Әділет департаментінде 2023 жылғы 23 қаңтарда № 7304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"Павлодар облысының елді мекендерінде ауыл шаруашылығы жануарларын асырау қағидаларын бекіту туралы" 2021 жылғы 22 сәуірдегі № 22/3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7296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шешіммен бекітілген Павлодар облысының елді мекендерінде ауыл шаруашылығы жануарларын асырау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