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03df" w14:textId="f910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2023 жылға арналған агроөнеркәсіптік кешен саласындағы кейбір мәселелері туралы</w:t>
      </w:r>
    </w:p>
    <w:p>
      <w:pPr>
        <w:spacing w:after="0"/>
        <w:ind w:left="0"/>
        <w:jc w:val="both"/>
      </w:pPr>
      <w:r>
        <w:rPr>
          <w:rFonts w:ascii="Times New Roman"/>
          <w:b w:val="false"/>
          <w:i w:val="false"/>
          <w:color w:val="000000"/>
          <w:sz w:val="28"/>
        </w:rPr>
        <w:t>Павлодар облысы әкімдігінің 2023 жылғы 27 ақпандағы № 46/2 қаулысы. Павлодар облысының Әділет департаментінде 2023 жылғы 2 наурызда № 7313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4), 7) тармақшаларына, Қазақстан Республикасы Ауыл шаруашылығы министрінің 2019 жылғы 15 наурыздағы "Асыл тұқымды мал шаруашылығын дамытуды, мал шаруашылығының өнімділігін және өнім сапасын арттыруды субсидиялау қағидаларын бекіту туралы" № 108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18404 болып тіркелген) Павлодар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бойынша 2023 жылға арналған асыл тұқымды мал шаруашылығын дамытуды, мал шаруашылығы өнімінің өнімділігі мен сапасын арттыруды субсидиялау бағыттары бойынша субсидиялар көлемдері;</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ауыл шаруашылығы жануарларының аналық басының азығына жұмсалған шығындар құнын арзандатуға субсидиялар нормативтері;</w:t>
      </w:r>
    </w:p>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ауыл шаруашылығы жануарларының аналық басының азығына жұмсалған шығындар құнын арзандатуға субсидиялар алушыларға қойылатын өлшемшарттар және субсидиялар алуға арналған өтінім беру мерзімдері бекітілсін. </w:t>
      </w:r>
    </w:p>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 аумақтық әділет органында мемлекеттік тіркеуді;</w:t>
      </w:r>
    </w:p>
    <w:p>
      <w:pPr>
        <w:spacing w:after="0"/>
        <w:ind w:left="0"/>
        <w:jc w:val="both"/>
      </w:pPr>
      <w:r>
        <w:rPr>
          <w:rFonts w:ascii="Times New Roman"/>
          <w:b w:val="false"/>
          <w:i w:val="false"/>
          <w:color w:val="000000"/>
          <w:sz w:val="28"/>
        </w:rPr>
        <w:t>
      осы қаулыны ресми жарияланғаннан кейін оның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Павлодар облысы әкімінің орынбасары С.Б. Батырғұжиновке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27 ақпандағы № 46/2</w:t>
            </w:r>
            <w:r>
              <w:br/>
            </w:r>
            <w:r>
              <w:rPr>
                <w:rFonts w:ascii="Times New Roman"/>
                <w:b w:val="false"/>
                <w:i w:val="false"/>
                <w:color w:val="000000"/>
                <w:sz w:val="20"/>
              </w:rPr>
              <w:t>қаулысына 1-қосымша</w:t>
            </w:r>
          </w:p>
        </w:tc>
      </w:tr>
    </w:tbl>
    <w:bookmarkStart w:name="z7" w:id="5"/>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 мен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1-қосымша жаңа редакцияда – Павлодар облысы әкімдігінің 19.12.2023 </w:t>
      </w:r>
      <w:r>
        <w:rPr>
          <w:rFonts w:ascii="Times New Roman"/>
          <w:b w:val="false"/>
          <w:i w:val="false"/>
          <w:color w:val="ff0000"/>
          <w:sz w:val="28"/>
        </w:rPr>
        <w:t>№ 331/4</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2 073 519,8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58 919 709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2 651 386,905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3 885 265,535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(2023 жылғы 1 қаңтарға дейін қолданыста болады)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58 663,965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балара ұясы/маусым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малдарының азығына жұмсалған шығындар құнын арзандату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9 863 752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субсидиялар көлемдері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278 097,9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703 148,49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877 372,29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1 909 770,7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 тауық етін өндіру құнын арзандату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2 295 087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Қазақстан Республикасы Ауыл шаруашылығы министрінің 2019 жылғы 15 наурыздағы № 108 бұйрығымен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17-тармағына</w:t>
      </w:r>
      <w:r>
        <w:rPr>
          <w:rFonts w:ascii="Times New Roman"/>
          <w:b w:val="false"/>
          <w:i w:val="false"/>
          <w:color w:val="000000"/>
          <w:sz w:val="28"/>
        </w:rPr>
        <w:t xml:space="preserve"> сәйкес (Нормативтік құқықтық актілерді мемлекеттік тіркеу тізілімінде № 18404 болып тіркелген) резервке (күту парағына) келіп түскен өтінімдер бойынша субсидияларды төлеу жергілікті атқарушы органның (көрсетілетін қызметті берушінің) субсидиялау бағыттары бойынша субсидиялар көлемдері бекітілген қаулысы негізінде келесі қаржы жылы қосымша бюджет қаражаты бөлінген кезде өтінімдердің келіп түскен күніне және уақытына сәйкес кезектілік бойынша жүзеге асырылады.</w:t>
      </w:r>
    </w:p>
    <w:p>
      <w:pPr>
        <w:spacing w:after="0"/>
        <w:ind w:left="0"/>
        <w:jc w:val="both"/>
      </w:pPr>
      <w:r>
        <w:rPr>
          <w:rFonts w:ascii="Times New Roman"/>
          <w:b w:val="false"/>
          <w:i w:val="false"/>
          <w:color w:val="000000"/>
          <w:sz w:val="28"/>
        </w:rPr>
        <w:t xml:space="preserve">
      ** - Қазақстан Республикасы Ауыл шаруашылығы министрінің 2019 жылғы 15 наурыздағы № 108 бұйрығымен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(Нормативтік құқықтық актілерді мемлекеттік тіркеу тізілімінде № 18404 болып тіркелген) 2022 жылғы 20 желтоқсанға (қоса алғанда) дейін күрке тауық етін өндіру құнын арзандатуға субсидиялау нормативі 200 теңге қолданылады, 2023 жылғы 1 қаңтардан бастап 100 теңге нормативі қолданылады.</w:t>
      </w:r>
    </w:p>
    <w:p>
      <w:pPr>
        <w:spacing w:after="0"/>
        <w:ind w:left="0"/>
        <w:jc w:val="both"/>
      </w:pPr>
      <w:r>
        <w:rPr>
          <w:rFonts w:ascii="Times New Roman"/>
          <w:b w:val="false"/>
          <w:i w:val="false"/>
          <w:color w:val="000000"/>
          <w:sz w:val="28"/>
        </w:rPr>
        <w:t xml:space="preserve">
      *** -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 18404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қағидаларына </w:t>
      </w:r>
      <w:r>
        <w:rPr>
          <w:rFonts w:ascii="Times New Roman"/>
          <w:b w:val="false"/>
          <w:i w:val="false"/>
          <w:color w:val="000000"/>
          <w:sz w:val="28"/>
        </w:rPr>
        <w:t>1-қосымшаның</w:t>
      </w:r>
      <w:r>
        <w:rPr>
          <w:rFonts w:ascii="Times New Roman"/>
          <w:b w:val="false"/>
          <w:i w:val="false"/>
          <w:color w:val="000000"/>
          <w:sz w:val="28"/>
        </w:rPr>
        <w:t xml:space="preserve"> ескертпесіне сәйкес,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нормативтерге сәйкес субсидияланады, ал бекітілген нормативтен сатып алу құнының жартысы асып кеткен жағдайда, субсидиялау сатып алу құнының 50% - ына тең мөлшерде жүзеге асырылады.</w:t>
      </w:r>
    </w:p>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27 ақпандағы № 46/2</w:t>
            </w:r>
            <w:r>
              <w:br/>
            </w:r>
            <w:r>
              <w:rPr>
                <w:rFonts w:ascii="Times New Roman"/>
                <w:b w:val="false"/>
                <w:i w:val="false"/>
                <w:color w:val="000000"/>
                <w:sz w:val="20"/>
              </w:rPr>
              <w:t>қаулысына 2-қосымша</w:t>
            </w:r>
          </w:p>
        </w:tc>
      </w:tr>
    </w:tbl>
    <w:bookmarkStart w:name="z8" w:id="6"/>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субсидиялар нормативтері</w:t>
      </w:r>
    </w:p>
    <w:bookmarkEnd w:id="6"/>
    <w:p>
      <w:pPr>
        <w:spacing w:after="0"/>
        <w:ind w:left="0"/>
        <w:jc w:val="both"/>
      </w:pPr>
      <w:r>
        <w:rPr>
          <w:rFonts w:ascii="Times New Roman"/>
          <w:b w:val="false"/>
          <w:i w:val="false"/>
          <w:color w:val="ff0000"/>
          <w:sz w:val="28"/>
        </w:rPr>
        <w:t xml:space="preserve">
      Ескерту. 2-қосымша жаңа редакцияда – Павлодар облысы әкімдігінің 08.09.2023 № </w:t>
      </w:r>
      <w:r>
        <w:rPr>
          <w:rFonts w:ascii="Times New Roman"/>
          <w:b w:val="false"/>
          <w:i w:val="false"/>
          <w:color w:val="ff0000"/>
          <w:sz w:val="28"/>
        </w:rPr>
        <w:t>220/3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бірлігіне арналған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27 ақпандағы № 46/2</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субсидиялар алушыларға қойылатын өлшемшарттары және субсидиялар алуға арналған өтінім беру мерзімдері</w:t>
      </w:r>
    </w:p>
    <w:p>
      <w:pPr>
        <w:spacing w:after="0"/>
        <w:ind w:left="0"/>
        <w:jc w:val="both"/>
      </w:pPr>
      <w:r>
        <w:rPr>
          <w:rFonts w:ascii="Times New Roman"/>
          <w:b w:val="false"/>
          <w:i w:val="false"/>
          <w:color w:val="ff0000"/>
          <w:sz w:val="28"/>
        </w:rPr>
        <w:t xml:space="preserve">
      Ескерту. 3-қосымша жаңа редакцияда – Павлодар облысы әкімдігінің 08.09.2023 № </w:t>
      </w:r>
      <w:r>
        <w:rPr>
          <w:rFonts w:ascii="Times New Roman"/>
          <w:b w:val="false"/>
          <w:i w:val="false"/>
          <w:color w:val="ff0000"/>
          <w:sz w:val="28"/>
        </w:rPr>
        <w:t>220/3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w:t>
            </w:r>
          </w:p>
          <w:p>
            <w:pPr>
              <w:spacing w:after="20"/>
              <w:ind w:left="20"/>
              <w:jc w:val="both"/>
            </w:pPr>
            <w:r>
              <w:rPr>
                <w:rFonts w:ascii="Times New Roman"/>
                <w:b w:val="false"/>
                <w:i w:val="false"/>
                <w:color w:val="000000"/>
                <w:sz w:val="20"/>
              </w:rPr>
              <w:t>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САЖ-да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басының САТЖАҚ-та және АЖБ-да тіркелуі және деректердің сәйкестігі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w:t>
            </w:r>
          </w:p>
          <w:p>
            <w:pPr>
              <w:spacing w:after="20"/>
              <w:ind w:left="20"/>
              <w:jc w:val="both"/>
            </w:pPr>
            <w:r>
              <w:rPr>
                <w:rFonts w:ascii="Times New Roman"/>
                <w:b w:val="false"/>
                <w:i w:val="false"/>
                <w:color w:val="000000"/>
                <w:sz w:val="20"/>
              </w:rPr>
              <w:t>
15 қыркүйектен 20 желтоқсанға (қоса алғанда)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меншікті аналық басының (18 айдан асқан сиыр мен қашарлардың) 600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аналық басының (18 айдан асқан сиыр мен қашарлардың) 1 және одан жоғары басқа дейін болуы;</w:t>
            </w:r>
          </w:p>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қойдың/ешкінің аналық басының (12 айдан асқан) 1 және одан жоғары басқа дейін болуы;</w:t>
            </w:r>
          </w:p>
          <w:p>
            <w:pPr>
              <w:spacing w:after="20"/>
              <w:ind w:left="20"/>
              <w:jc w:val="both"/>
            </w:pP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САЖ – субсидиялаудың ақпараттық жүйесі;</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