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5ab45" w14:textId="2c5ab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2022 жылғы 23 желтоқсандағы "Павлодар облысы бойынша 2023 жылға арналған бюджет қаражатының көлемі шегінде балаларға қосымша білім беруге арналған мемлекеттік білім беру тапсырысын бекіту туралы" № 358/5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әкімдігінің 2023 жылғы 18 мамырдағы № 114/2 қаулысы. Павлодар облысының Әділет департаментінде 2023 жылғы 22 мамырда № 7339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әкімдігінің 2022 жылғы 23 желтоқсандағы "Павлодар облысы бойынша 2023 жылға арналған бюджет қаражатының көлемі шегінде балаларға қосымша білім беруге арналған мемлекеттік білім беру тапсырысын бекіту туралы" № 358/5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31257 болып тіркелген) келесі өзгеріс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білім беру басқармасы" мемлекеттік мекемесі заңнамамен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интернет-ресурсында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жетекшілік ететін орынбасарына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мамырдағы № 114/2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358/5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бойынша 2023 жылға арналған бюджет қаражатының көлемі шегінде балаларға қосымша білім беруге мемлекеттік білім беру тапсырысы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бағыттарының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алушылардың және (немесе) тәрбиеленушілер 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білім алушыға және (немесе) тәрбиеленушіге жұмсалатын шығыстардың орташа құны,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Ғылыми-техникалық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және өлкетану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Экологиялық-биологиялық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Көркемдік-эстетикалық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Әлеуметтік-педагогикалық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