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9f4" w14:textId="ecd6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2023 жылғы 27 маусымдағы № 43/3 шешімі. Павлодар облысының Әділет департаментінде 2023 жылғы 30 маусымда № 7366-14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мәслихатының "Павлодар облысы мәслихатының аппараты" мемлекеттік мекемесінің "Б" корпусы мемлекеттік әкімшілік қызметшілерінің қызметін бағалаудың әдістемесі" 2018 жылғы 14 маусымдағы № 239/22 (Нормативтік құқықтық актілерді мемлекеттік тіркеу тізілімінде № 6001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