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d43d" w14:textId="e36d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7 тамыздағы № 162/3 қаулысы. Павлодар облысының Әділет департаментінде 2023 жылғы 8 тамызда № 7377-14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кейбір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облысы әкімдігінің 2021 жылғы 6 сәуірдегі "Павлодар облысы әкімі аппаратының лауазымды адамдарының жеке тұлғаларды және заңды тұлғалардың өкілдерін жеке қабылдауының регламентін бекіту туралы" № 94/3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7241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облысы әкімдігінің 2022 жылғы 3 қазандағы "Павлодар облысы әкімдігінің 2021 жылғы 6 сәуірдегі "Павлодар облысы әкімі аппаратының лауазымды адамдарының жеке тұлғаларды және заңды тұлғалардың өкілдерін жеке қабылдауының регламентін бекіту туралы" № 94/3 қаулысына өзгеріс енгізу туралы" № 280/4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29988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 әкімінің аппараты"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 аппаратының басшысы Д.Е. Ибраевқа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