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48672" w14:textId="b9486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әкімдігінің 2023 жылғы 27 ақпандағы "Павлодар облысы бойынша 2023 жылға арналған агроөнеркәсіптік кешен саласындағы кейбір мәселелері туралы" № 46/2 қаулысына өзгеріс енгізу туралы</w:t>
      </w:r>
    </w:p>
    <w:p>
      <w:pPr>
        <w:spacing w:after="0"/>
        <w:ind w:left="0"/>
        <w:jc w:val="both"/>
      </w:pPr>
      <w:r>
        <w:rPr>
          <w:rFonts w:ascii="Times New Roman"/>
          <w:b w:val="false"/>
          <w:i w:val="false"/>
          <w:color w:val="000000"/>
          <w:sz w:val="28"/>
        </w:rPr>
        <w:t>Павлодар облыстық мәслихатының 2023 жылғы 5 желтоқсандағы № 308/4 шешімі. Павлодар облысының Әділет департаментінде 2023 жылғы 5 желтоқсанда № 7435-14 болып тіркелді</w:t>
      </w:r>
    </w:p>
    <w:p>
      <w:pPr>
        <w:spacing w:after="0"/>
        <w:ind w:left="0"/>
        <w:jc w:val="both"/>
      </w:pPr>
      <w:bookmarkStart w:name="z1" w:id="0"/>
      <w:r>
        <w:rPr>
          <w:rFonts w:ascii="Times New Roman"/>
          <w:b w:val="false"/>
          <w:i w:val="false"/>
          <w:color w:val="000000"/>
          <w:sz w:val="28"/>
        </w:rPr>
        <w:t>
      Павлодар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Павлодар облысы әкімдігінің 2023 жылғы 27 ақпандағы "Павлодар облысы бойынша 2023 жылға арналған агроөнеркәсіптік кешен саласындағы кейбір мәселелері туралы" № 46/2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7313 болып тіркелген)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"Павлодар облысының ауыл шаруашылығы басқармасы" мемлекеттік мекемесі заңнамамен белгіленген тәртіпте:</w:t>
      </w:r>
    </w:p>
    <w:bookmarkEnd w:id="3"/>
    <w:p>
      <w:pPr>
        <w:spacing w:after="0"/>
        <w:ind w:left="0"/>
        <w:jc w:val="both"/>
      </w:pPr>
      <w:r>
        <w:rPr>
          <w:rFonts w:ascii="Times New Roman"/>
          <w:b w:val="false"/>
          <w:i w:val="false"/>
          <w:color w:val="000000"/>
          <w:sz w:val="28"/>
        </w:rPr>
        <w:t>
      осы қаулыны аумақтық әділет органында мемлекеттік тіркеуді;</w:t>
      </w:r>
    </w:p>
    <w:p>
      <w:pPr>
        <w:spacing w:after="0"/>
        <w:ind w:left="0"/>
        <w:jc w:val="both"/>
      </w:pPr>
      <w:r>
        <w:rPr>
          <w:rFonts w:ascii="Times New Roman"/>
          <w:b w:val="false"/>
          <w:i w:val="false"/>
          <w:color w:val="000000"/>
          <w:sz w:val="28"/>
        </w:rPr>
        <w:t xml:space="preserve">
      осы қаулыны ресми жарияланғаннан кейін оның Павлодар облысы әкімдігінің интернет-ресурсында орналастыруды қамтамасыз етсін. </w:t>
      </w:r>
    </w:p>
    <w:bookmarkStart w:name="z5" w:id="4"/>
    <w:p>
      <w:pPr>
        <w:spacing w:after="0"/>
        <w:ind w:left="0"/>
        <w:jc w:val="both"/>
      </w:pPr>
      <w:r>
        <w:rPr>
          <w:rFonts w:ascii="Times New Roman"/>
          <w:b w:val="false"/>
          <w:i w:val="false"/>
          <w:color w:val="000000"/>
          <w:sz w:val="28"/>
        </w:rPr>
        <w:t>
      3. Осы қаулының орындалуын бақылау Павлодар облысы әкімінің орынбасары С.Б. Батырғұжиновке жүктелсiн.</w:t>
      </w:r>
    </w:p>
    <w:bookmarkEnd w:id="4"/>
    <w:bookmarkStart w:name="z6" w:id="5"/>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Байханов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Ауыл шаруашылығы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w:t>
            </w:r>
            <w:r>
              <w:br/>
            </w:r>
            <w:r>
              <w:rPr>
                <w:rFonts w:ascii="Times New Roman"/>
                <w:b w:val="false"/>
                <w:i w:val="false"/>
                <w:color w:val="000000"/>
                <w:sz w:val="20"/>
              </w:rPr>
              <w:t>әкімдігінің 2023 жылғы</w:t>
            </w:r>
            <w:r>
              <w:br/>
            </w:r>
            <w:r>
              <w:rPr>
                <w:rFonts w:ascii="Times New Roman"/>
                <w:b w:val="false"/>
                <w:i w:val="false"/>
                <w:color w:val="000000"/>
                <w:sz w:val="20"/>
              </w:rPr>
              <w:t>5 желтоқсандағы № 308/4</w:t>
            </w:r>
            <w:r>
              <w:br/>
            </w:r>
            <w:r>
              <w:rPr>
                <w:rFonts w:ascii="Times New Roman"/>
                <w:b w:val="false"/>
                <w:i w:val="false"/>
                <w:color w:val="000000"/>
                <w:sz w:val="20"/>
              </w:rPr>
              <w:t>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w:t>
            </w:r>
            <w:r>
              <w:br/>
            </w:r>
            <w:r>
              <w:rPr>
                <w:rFonts w:ascii="Times New Roman"/>
                <w:b w:val="false"/>
                <w:i w:val="false"/>
                <w:color w:val="000000"/>
                <w:sz w:val="20"/>
              </w:rPr>
              <w:t>әкімдігінің 2023 жылғы</w:t>
            </w:r>
            <w:r>
              <w:br/>
            </w:r>
            <w:r>
              <w:rPr>
                <w:rFonts w:ascii="Times New Roman"/>
                <w:b w:val="false"/>
                <w:i w:val="false"/>
                <w:color w:val="000000"/>
                <w:sz w:val="20"/>
              </w:rPr>
              <w:t>27 ақпандағы № 46/2</w:t>
            </w:r>
            <w:r>
              <w:br/>
            </w:r>
            <w:r>
              <w:rPr>
                <w:rFonts w:ascii="Times New Roman"/>
                <w:b w:val="false"/>
                <w:i w:val="false"/>
                <w:color w:val="000000"/>
                <w:sz w:val="20"/>
              </w:rPr>
              <w:t>қаулысына 1-қосымша</w:t>
            </w:r>
          </w:p>
        </w:tc>
      </w:tr>
    </w:tbl>
    <w:p>
      <w:pPr>
        <w:spacing w:after="0"/>
        <w:ind w:left="0"/>
        <w:jc w:val="left"/>
      </w:pPr>
      <w:r>
        <w:rPr>
          <w:rFonts w:ascii="Times New Roman"/>
          <w:b/>
          <w:i w:val="false"/>
          <w:color w:val="000000"/>
        </w:rPr>
        <w:t xml:space="preserve"> Асыл тұқымды мал шаруашылығын дамытуды, мал шаруашылығы өнімінің өнімділігі мен сапасын арттыруды субсидиялау бағыттары бойынша субсидиялар көлемдері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арналған субсидиялар нормативі,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 көлем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сомасы,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субсидиялар көлемдері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тауарлық аналық басы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74 826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етті-сүтті тұқымдардың асыл тұқымды тұқымдық бұқасын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тұқымдық шығу тегіне сәйкес келетін импортталған аналық басын сатып алу</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50 бас ірі қара мал болатын ет өңдеуші кәсіпорындарға өткізілген немесе ауыстырылған ірі қара малдың еркек дарақтарының (оның ішінде сүтті және сүтті-етті тұқымдардың еркек дарақтары)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салмағы,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1 710 199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342 039,8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2 073 219,8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тұқымдардың асыл тұқымды бұқасының ұрығын сатып алу: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жынысты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доза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жынысты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доза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Солтүстік және Оңтүстік Америка, Еуропа елдерінен импортталған</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құнын арзандату: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600 бастан басталатын шаруашылық</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58 919 709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2 651 386,905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400 бастан басталатын шаруашылық</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2 655 115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79 653,45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50 бастан басталатын шаруашылық</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843 407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16 868,14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қожалықтарында және ауыл шаруашылығы кооперативтерінде сүтті және сүтті-етті бағытындағы ірі қара малдың аналық басын қолдан ұрықтандыру жөніндегі көрсетілетін қызметтер үшін асыл тұқымды және дистрибьютерлік орталықтарды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ұрықтандырылған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3 885 265,535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өндіру құнын арзандату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Күрке тауық етін өндіру құнын арзандату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338 371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Күрке тауық етін өндіру құнын арзандату **</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859 735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85 973,5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153 647,7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құстардан алынған жұмыртқа бағытындағы финалдық нысандағы тәуліктік балапан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 өндіру құнын арзандату (2023 жылғы 1 қаңтарға дейін қолданыста болады) :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миллион данадан басталатын нақты өндіріс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11 220 655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33 661,965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58 663,965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қойлар сатып алу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Импортталған асыл тұқымды аналық қойларды сатып алу</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Импортталған асыл тұқымды тұқымдық қошқарлар сатып алу</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199 248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бағыттағы асыл тұқымды тұқымдық айғырлар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Шошқалардың аналық және шошқа басын толықтыратын басымен селекциялық және асыл тұқымдық жұмыстар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ұяларымен селекциялық және тұқымдық жұмыс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балара ұясы/маусым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малдарының азығына жұмсалған шығындар құнын арзандату :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бағыттағы ірі қара малдың аналық басы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бағыттағы ірі қара малдың аналық басы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аналық басы *</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аналық басы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111 393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малдың аналық басы *</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малдың аналық басы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115 709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 сүтін өндіру және өңдеу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3 240 223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9 863 752</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Қазақстан Республикасы Ауыл шаруашылығы министрінің 2019 жылғы 15 наурыздағы № 108 бұйрығымен бекітілген Асыл тұқымды мал шаруашылығын дамытуды, мал шаруашылығының өнімділігін және өнім сапасын арттыруды субсидиялау қағидаларының 17-тармағына сәйкес (Нормативтік құқықтық актілерді мемлекеттік тіркеу тізілімінде № 18404 болып тіркелген) резервке (күту парағына) келіп түскен өтінімдер бойынша субсидияларды төлеу жергілікті атқарушы органның (көрсетілетін қызметті берушінің) субсидиялау бағыттары бойынша субсидиялар көлемдері бекітілген қаулысы негізінде келесі қаржы жылы қосымша бюджет қаражаты бөлінген кезде өтінімдердің келіп түскен күніне және уақытына сәйкес кезектілік бойынша жүзеге асырылады.</w:t>
      </w:r>
    </w:p>
    <w:p>
      <w:pPr>
        <w:spacing w:after="0"/>
        <w:ind w:left="0"/>
        <w:jc w:val="both"/>
      </w:pPr>
      <w:r>
        <w:rPr>
          <w:rFonts w:ascii="Times New Roman"/>
          <w:b w:val="false"/>
          <w:i w:val="false"/>
          <w:color w:val="000000"/>
          <w:sz w:val="28"/>
        </w:rPr>
        <w:t>
      ** - Қазақстан Республикасы Ауыл шаруашылығы министрінің 2019 жылғы 15 наурыздағы № 108 бұйрығымен бекітілген Асыл тұқымды мал шаруашылығын дамытуды, мал шаруашылығының өнімділігін және өнім сапасын арттыруды субсидиялау қағидаларының 10-тармағына сәйкес (Нормативтік құқықтық актілерді мемлекеттік тіркеу тізілімінде № 18404 болып тіркелген) 2022 жылғы 20 желтоқсанға (қоса алғанда) дейін күрке тауық етін өндіру құнын арзандатуға субсидиялау нормативі 200 теңге қолданылады, 2023 жылғы 1 қаңтардан бастап 100 теңге нормативі қолданылады.</w:t>
      </w:r>
    </w:p>
    <w:p>
      <w:pPr>
        <w:spacing w:after="0"/>
        <w:ind w:left="0"/>
        <w:jc w:val="both"/>
      </w:pPr>
      <w:r>
        <w:rPr>
          <w:rFonts w:ascii="Times New Roman"/>
          <w:b w:val="false"/>
          <w:i w:val="false"/>
          <w:color w:val="000000"/>
          <w:sz w:val="28"/>
        </w:rPr>
        <w:t>
      *** - Қазақстан Республикасы Ауыл шаруашылығы министрінің 2019 жылғы 15 наурыздағы № 108 бұйрығымен (Нормативтік құқықтық актілерді мемлекеттік тіркеу тізілімінде № 18404 болып тіркелген) бекітілген асыл тұқымды мал шаруашылығын дамытуды, мал шаруашылығының өнімділігін және өнім сапасын арттыруды субсидиялау қағидаларына 1-қосымшаның ескертпесіне сәйкес, жануарлардың барлық түрлерін, етті бағыттағы құстардың ата-енелік/ата-тектік нысандағы асыл тұқымды тәуліктік балапанын, асыл тұқымды құстан алынған жұмыртқа бағытындағы финалдық нысандағы тәуліктік балапанды, ірі қара малдың және қойлардың эмбриондарын сатып алу бекітілген нормативтерге сәйкес субсидияланады, ал бекітілген нормативтен сатып алу құнының жартысы асып кеткен жағдайда, субсидиялау сатып алу құнының 50% - ына тең мөлшерде жүзеге асырылады.</w:t>
      </w:r>
    </w:p>
    <w:p>
      <w:pPr>
        <w:spacing w:after="0"/>
        <w:ind w:left="0"/>
        <w:jc w:val="both"/>
      </w:pPr>
      <w:r>
        <w:rPr>
          <w:rFonts w:ascii="Times New Roman"/>
          <w:b w:val="false"/>
          <w:i w:val="false"/>
          <w:color w:val="000000"/>
          <w:sz w:val="28"/>
        </w:rPr>
        <w:t>
      Сүтті және сүтті-етті тұқымды асыл тұқымды бұқаның ұрығын сатып алу құнының 100%-на дейін субсидияланады, бірақ бекітілген нормативтерден аспайды.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