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1dd8" w14:textId="7a71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2024-2025 жылдарға арналған Павлодар облысында спорттың басым түрлерінің өңірлік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21 желтоқсандағы № 347/4 қаулысы. Павлодар облысының Әділет департаментінде 2023 жылғы 26 желтоқсанда № 7454-14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"Дене шынықтыру және спорт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20-5)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2024-2025 жылдарға арналған Павлодар облысында спорттың басым түрлерінің өңірлік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дене шынықтыру және спорт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аумақтық әділет органында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С.Б. Батырғұжиновқа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туризм және спорт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347/4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2024-2025 жылдарға арналған Павлодар облысында спорттың басым түрлерінің өңірлік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түрінің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Бочча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күресі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Дзюдо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 атлетика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 жарыстары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теннисі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Пауэрлифтинг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дзюдо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Садақ 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жеңіл атлетика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 көздеу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шаңғы жарыстары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Таеквондо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таеквандо WTF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(AIGA нұсқасы)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Академиялық есу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жүгіру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 (Полиатлон)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самбо және жауынгерлік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жекпе-жектің аралас түрлері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 көздеу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Таеквандо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көпсайыс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еркін күрес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грек-рим күресі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үстел теннисі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Arashi MMA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Фристайл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 боксы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КҰкушинкай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футболы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балық аулау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Пилондағы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түсіндірмесі: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Мixed Martial Arts (Аралас жауынгерлік жекпе-жек түрлері);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- World Taekwon-do Federation (Бүкіләлемдік таеквондо федерациясы);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ITF – International Taekwon-do Federation (Халықаралық таеквондо федерациясы);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Global Taekwon-do Federation (Жаһандық таеквондо федерациясы);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United World Wrestling (Біріккен күрес әлемі);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AIGA – Amateur International Grappling Association (Халықаралық әуесқой Грэпплинг қауымдастығы).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