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54c2c" w14:textId="2354c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 бойынша 2023 жылға арналған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2023 жылғы 27 сәуірдегі № 11/2 шешімі. Павлодар облысының Әділет департаментінде 2023 жылғы 3 мамырда № 7334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1-тармағына,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"Қазақстан Республикасындағы жергілікті мемлекеттік басқару және өзін - 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 xml:space="preserve">1-тармағының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тармақшасына және Қазақстан Республикасы Индустрия және инфрақұрылымдық даму министрінің міндетін атқарушының 2020 жылғы 30 наурыздағы № 166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20284 болып тіркелген) сәйкес Павлодар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2023 жыл үшін кондоминиум объектісін басқаруға және кондоминиум объектісінің ортақ мүлкін күтіп-ұстауға арналған шығыстардың ең төмен мөлшері айына бір шаршы метр үшін 32 (отыз екі) теңге сомасында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