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2031d7" w14:textId="52031d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Павлодар қалалық мәслихатының 2021 жылғы 7 сәуірдегі № 33/3 "Павлодар қаласы бойынша тұрғын үй көмегін көрсетудің мөлшері мен тәртібін айқындау туралы"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Павлодар қалалық мәслихатының 2023 жылғы 4 шілдедегі № 37/4 шешімі. Павлодар облысының Әділет департаментінде 2023 жылғы 11 шілдеде № 7372-14 болып тіркелді. Күші жойылды - Павлодар облысы Павлодар қалалық мәслихатының 2024 жылғы 27 наурыздағы № 135 /15 шешімімен</w:t>
      </w:r>
    </w:p>
    <w:p>
      <w:pPr>
        <w:spacing w:after="0"/>
        <w:ind w:left="0"/>
        <w:jc w:val="both"/>
      </w:pPr>
      <w:r>
        <w:rPr>
          <w:rFonts w:ascii="Times New Roman"/>
          <w:b w:val="false"/>
          <w:i w:val="false"/>
          <w:color w:val="ff0000"/>
          <w:sz w:val="28"/>
        </w:rPr>
        <w:t xml:space="preserve">
      Ескерту. Күші жойылды - Павлодар облысы Павлодар қалалық мәслихатының 27.03.2024 </w:t>
      </w:r>
      <w:r>
        <w:rPr>
          <w:rFonts w:ascii="Times New Roman"/>
          <w:b w:val="false"/>
          <w:i w:val="false"/>
          <w:color w:val="ff0000"/>
          <w:sz w:val="28"/>
        </w:rPr>
        <w:t>№ 135/15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1" w:id="0"/>
    <w:p>
      <w:pPr>
        <w:spacing w:after="0"/>
        <w:ind w:left="0"/>
        <w:jc w:val="both"/>
      </w:pPr>
      <w:r>
        <w:rPr>
          <w:rFonts w:ascii="Times New Roman"/>
          <w:b w:val="false"/>
          <w:i w:val="false"/>
          <w:color w:val="000000"/>
          <w:sz w:val="28"/>
        </w:rPr>
        <w:t>
      Павлодар қалалық мәслихаты ШЕШТІ:</w:t>
      </w:r>
    </w:p>
    <w:bookmarkEnd w:id="0"/>
    <w:bookmarkStart w:name="z2" w:id="1"/>
    <w:p>
      <w:pPr>
        <w:spacing w:after="0"/>
        <w:ind w:left="0"/>
        <w:jc w:val="both"/>
      </w:pPr>
      <w:r>
        <w:rPr>
          <w:rFonts w:ascii="Times New Roman"/>
          <w:b w:val="false"/>
          <w:i w:val="false"/>
          <w:color w:val="000000"/>
          <w:sz w:val="28"/>
        </w:rPr>
        <w:t xml:space="preserve">
      1. Павлодар қалалық мәслихатының "Павлодар қаласы бойынша тұрғын үй көмегін көрсетудің мөлшері мен тәртібін айқындау туралы" 2021 жылғы 7 сәуірдегі № 33/3 (нормативтік құқықтық актілерді мемлекеттік тіркеу тізілімінде № 7247 болып тіркелген) </w:t>
      </w:r>
      <w:r>
        <w:rPr>
          <w:rFonts w:ascii="Times New Roman"/>
          <w:b w:val="false"/>
          <w:i w:val="false"/>
          <w:color w:val="000000"/>
          <w:sz w:val="28"/>
        </w:rPr>
        <w:t>шешіміне</w:t>
      </w:r>
      <w:r>
        <w:rPr>
          <w:rFonts w:ascii="Times New Roman"/>
          <w:b w:val="false"/>
          <w:i w:val="false"/>
          <w:color w:val="000000"/>
          <w:sz w:val="28"/>
        </w:rPr>
        <w:t xml:space="preserve"> келесі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Павлодар қалалық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Кожин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қалалық маслихатының</w:t>
            </w:r>
            <w:r>
              <w:br/>
            </w:r>
            <w:r>
              <w:rPr>
                <w:rFonts w:ascii="Times New Roman"/>
                <w:b w:val="false"/>
                <w:i w:val="false"/>
                <w:color w:val="000000"/>
                <w:sz w:val="20"/>
              </w:rPr>
              <w:t>2023 жылғы 4 шілдедегі</w:t>
            </w:r>
            <w:r>
              <w:br/>
            </w:r>
            <w:r>
              <w:rPr>
                <w:rFonts w:ascii="Times New Roman"/>
                <w:b w:val="false"/>
                <w:i w:val="false"/>
                <w:color w:val="000000"/>
                <w:sz w:val="20"/>
              </w:rPr>
              <w:t>№ 37/4 шешіміне</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қалалық мәслихаттың</w:t>
            </w:r>
            <w:r>
              <w:br/>
            </w:r>
            <w:r>
              <w:rPr>
                <w:rFonts w:ascii="Times New Roman"/>
                <w:b w:val="false"/>
                <w:i w:val="false"/>
                <w:color w:val="000000"/>
                <w:sz w:val="20"/>
              </w:rPr>
              <w:t>2021 жылғы 7 сәуірдегі</w:t>
            </w:r>
            <w:r>
              <w:br/>
            </w:r>
            <w:r>
              <w:rPr>
                <w:rFonts w:ascii="Times New Roman"/>
                <w:b w:val="false"/>
                <w:i w:val="false"/>
                <w:color w:val="000000"/>
                <w:sz w:val="20"/>
              </w:rPr>
              <w:t>№ 33/3 шешіміне</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Павлодар қаласы бойынша тұрғын үй көмегін көрсетудің мөлшері мен тәртібі 1 - тарау. Жалпы ережелер</w:t>
      </w:r>
    </w:p>
    <w:p>
      <w:pPr>
        <w:spacing w:after="0"/>
        <w:ind w:left="0"/>
        <w:jc w:val="both"/>
      </w:pPr>
      <w:r>
        <w:rPr>
          <w:rFonts w:ascii="Times New Roman"/>
          <w:b w:val="false"/>
          <w:i w:val="false"/>
          <w:color w:val="000000"/>
          <w:sz w:val="28"/>
        </w:rPr>
        <w:t>
      1. Тұрғын үй көмегі жергілікті бюджет қаражаты есебінен Павлодар қаласының аумағындағы тұрақты тіркелген және тұратын, Қазақстан Республикасының аумағындағы жалғыз тұрғынжай ретінде меншік құқығында тұрған аз қамтылған отбасыларға (азаматтарға), сондай-ақ мемлекеттік тұрғын үй қорынан берілген тұрғынжайды және жеке тұрғын үй қорынан жергілікті атқарушы орган жалдаған тұрғынжайды жалдаушыларға (қосымша жалдаушыларға):</w:t>
      </w:r>
    </w:p>
    <w:p>
      <w:pPr>
        <w:spacing w:after="0"/>
        <w:ind w:left="0"/>
        <w:jc w:val="both"/>
      </w:pPr>
      <w:r>
        <w:rPr>
          <w:rFonts w:ascii="Times New Roman"/>
          <w:b w:val="false"/>
          <w:i w:val="false"/>
          <w:color w:val="000000"/>
          <w:sz w:val="28"/>
        </w:rPr>
        <w:t>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шығыстарға;</w:t>
      </w:r>
    </w:p>
    <w:p>
      <w:pPr>
        <w:spacing w:after="0"/>
        <w:ind w:left="0"/>
        <w:jc w:val="both"/>
      </w:pPr>
      <w:r>
        <w:rPr>
          <w:rFonts w:ascii="Times New Roman"/>
          <w:b w:val="false"/>
          <w:i w:val="false"/>
          <w:color w:val="000000"/>
          <w:sz w:val="28"/>
        </w:rPr>
        <w:t>
      коммуналдық қызметтерді және телекоммуникация желісіне қосылған телефон үшін абоненттік төлемақының өсуі бөлігінде байланыс қызметтерін тұтынуға;</w:t>
      </w:r>
    </w:p>
    <w:p>
      <w:pPr>
        <w:spacing w:after="0"/>
        <w:ind w:left="0"/>
        <w:jc w:val="both"/>
      </w:pPr>
      <w:r>
        <w:rPr>
          <w:rFonts w:ascii="Times New Roman"/>
          <w:b w:val="false"/>
          <w:i w:val="false"/>
          <w:color w:val="000000"/>
          <w:sz w:val="28"/>
        </w:rPr>
        <w:t>
      мемлекеттік тұрғын үй қорынан берілген тұрғынжайды және жеке тұрғын үй қорынан жергілікті атқарушы орган жалға алған тұрғынжайды пайдаланғаны үшін шығыстарды төлеуге беріледі.</w:t>
      </w:r>
    </w:p>
    <w:p>
      <w:pPr>
        <w:spacing w:after="0"/>
        <w:ind w:left="0"/>
        <w:jc w:val="both"/>
      </w:pPr>
      <w:r>
        <w:rPr>
          <w:rFonts w:ascii="Times New Roman"/>
          <w:b w:val="false"/>
          <w:i w:val="false"/>
          <w:color w:val="000000"/>
          <w:sz w:val="28"/>
        </w:rPr>
        <w:t>
      2. Аз қамтылған отбасыларға (азаматтарға) тұрғын үй көмегін тағайындауды уәкілетті орган "Павлодар қаласының жұмыспен қамту және әлеуметтік бағдарламалар бөлімі" мемлекеттік мекемесі (бұдан әрі - уәкілетті орган) жүзеге асырады.</w:t>
      </w:r>
    </w:p>
    <w:p>
      <w:pPr>
        <w:spacing w:after="0"/>
        <w:ind w:left="0"/>
        <w:jc w:val="left"/>
      </w:pPr>
      <w:r>
        <w:rPr>
          <w:rFonts w:ascii="Times New Roman"/>
          <w:b/>
          <w:i w:val="false"/>
          <w:color w:val="000000"/>
        </w:rPr>
        <w:t xml:space="preserve"> 2 тарау. Тұрғын үй көмегін көрсетудің мөлшері</w:t>
      </w:r>
    </w:p>
    <w:p>
      <w:pPr>
        <w:spacing w:after="0"/>
        <w:ind w:left="0"/>
        <w:jc w:val="both"/>
      </w:pPr>
      <w:r>
        <w:rPr>
          <w:rFonts w:ascii="Times New Roman"/>
          <w:b w:val="false"/>
          <w:i w:val="false"/>
          <w:color w:val="000000"/>
          <w:sz w:val="28"/>
        </w:rPr>
        <w:t>
      3. Коммуналдық қызметтерді төлеуге берілетін тұрғын үй көмегінің ең төменгі мөлшері айлық есептік көрсеткіш шамасынан 1,5 (бір бүтін оннан бес) құрайды.</w:t>
      </w:r>
    </w:p>
    <w:p>
      <w:pPr>
        <w:spacing w:after="0"/>
        <w:ind w:left="0"/>
        <w:jc w:val="both"/>
      </w:pPr>
      <w:r>
        <w:rPr>
          <w:rFonts w:ascii="Times New Roman"/>
          <w:b w:val="false"/>
          <w:i w:val="false"/>
          <w:color w:val="000000"/>
          <w:sz w:val="28"/>
        </w:rPr>
        <w:t>
      4. Аз қамтылған отбасыларға (азаматтарға) тұрғын үй көмегін тағайындау төмендегі нормаларға сәйкес жүргізіледі:</w:t>
      </w:r>
    </w:p>
    <w:p>
      <w:pPr>
        <w:spacing w:after="0"/>
        <w:ind w:left="0"/>
        <w:jc w:val="both"/>
      </w:pPr>
      <w:r>
        <w:rPr>
          <w:rFonts w:ascii="Times New Roman"/>
          <w:b w:val="false"/>
          <w:i w:val="false"/>
          <w:color w:val="000000"/>
          <w:sz w:val="28"/>
        </w:rPr>
        <w:t>
      - жалғыз тұратын азаматтар үшін-тұрғын үйдің жалпы алаңынан 30 (отыз) шаршы метр;</w:t>
      </w:r>
    </w:p>
    <w:p>
      <w:pPr>
        <w:spacing w:after="0"/>
        <w:ind w:left="0"/>
        <w:jc w:val="both"/>
      </w:pPr>
      <w:r>
        <w:rPr>
          <w:rFonts w:ascii="Times New Roman"/>
          <w:b w:val="false"/>
          <w:i w:val="false"/>
          <w:color w:val="000000"/>
          <w:sz w:val="28"/>
        </w:rPr>
        <w:t>
      - 2 және одан да көп адамнан тұратын отбасылар үшін – тұрғын үйдің жалпы алаңынан бір адамға 18 (он сегіз) шаршы метр.</w:t>
      </w:r>
    </w:p>
    <w:p>
      <w:pPr>
        <w:spacing w:after="0"/>
        <w:ind w:left="0"/>
        <w:jc w:val="both"/>
      </w:pPr>
      <w:r>
        <w:rPr>
          <w:rFonts w:ascii="Times New Roman"/>
          <w:b w:val="false"/>
          <w:i w:val="false"/>
          <w:color w:val="000000"/>
          <w:sz w:val="28"/>
        </w:rPr>
        <w:t>
      Электр энергиясын тұтыну нормасы электр плиталарын пайдаланатын тұтынушылар үшін – бір адамға айына 110 (жүз он) киловатт мөлшерінде белгіленсін;</w:t>
      </w:r>
    </w:p>
    <w:p>
      <w:pPr>
        <w:spacing w:after="0"/>
        <w:ind w:left="0"/>
        <w:jc w:val="both"/>
      </w:pPr>
      <w:r>
        <w:rPr>
          <w:rFonts w:ascii="Times New Roman"/>
          <w:b w:val="false"/>
          <w:i w:val="false"/>
          <w:color w:val="000000"/>
          <w:sz w:val="28"/>
        </w:rPr>
        <w:t>
      Электр плиталарын пайдаланбайтын тұтынушылар үшін-бір адамға айына 90 (тоқсан) киловатт.</w:t>
      </w:r>
    </w:p>
    <w:p>
      <w:pPr>
        <w:spacing w:after="0"/>
        <w:ind w:left="0"/>
        <w:jc w:val="both"/>
      </w:pPr>
      <w:r>
        <w:rPr>
          <w:rFonts w:ascii="Times New Roman"/>
          <w:b w:val="false"/>
          <w:i w:val="false"/>
          <w:color w:val="000000"/>
          <w:sz w:val="28"/>
        </w:rPr>
        <w:t>
      Газ тұтыну нормасы айына бір отбасына он килограмм болып белгіленсін.</w:t>
      </w:r>
    </w:p>
    <w:p>
      <w:pPr>
        <w:spacing w:after="0"/>
        <w:ind w:left="0"/>
        <w:jc w:val="both"/>
      </w:pPr>
      <w:r>
        <w:rPr>
          <w:rFonts w:ascii="Times New Roman"/>
          <w:b w:val="false"/>
          <w:i w:val="false"/>
          <w:color w:val="000000"/>
          <w:sz w:val="28"/>
        </w:rPr>
        <w:t>
      5. Тұрғын үй көмегін есептеу кезінде отбасының жиынтық табысының үлесі шығыстардан 500,0 (бес жүз) теңгеден 0,0 (нөл) теңгеге дейін асқан жағдайда, коммуналдық қызметтерді және байланыс қызметтерін тұтыну төлеміне, тұрғын үйді пайдаланғаны үшін жалға алу төлеміне ағымдағы қаржы жылында бір реттен артық емес, айына 1,5 (бір бүтін оннан бес) айлық есептік көрсеткіш мөлшерінде тұрғын үй көмегі тағайындалсын.</w:t>
      </w:r>
    </w:p>
    <w:p>
      <w:pPr>
        <w:spacing w:after="0"/>
        <w:ind w:left="0"/>
        <w:jc w:val="left"/>
      </w:pPr>
      <w:r>
        <w:rPr>
          <w:rFonts w:ascii="Times New Roman"/>
          <w:b/>
          <w:i w:val="false"/>
          <w:color w:val="000000"/>
        </w:rPr>
        <w:t xml:space="preserve"> 3-тарау. Тұрғын үй көмегін көрсету тәртібі</w:t>
      </w:r>
    </w:p>
    <w:p>
      <w:pPr>
        <w:spacing w:after="0"/>
        <w:ind w:left="0"/>
        <w:jc w:val="both"/>
      </w:pPr>
      <w:r>
        <w:rPr>
          <w:rFonts w:ascii="Times New Roman"/>
          <w:b w:val="false"/>
          <w:i w:val="false"/>
          <w:color w:val="000000"/>
          <w:sz w:val="28"/>
        </w:rPr>
        <w:t>
      6. Тұрғын үй көмегі ағымдағы тоқсанда құжаттарды тапсыру уақытына қарамастан өткен тоқсанның тұрғын үйді ұстауға және коммуналдық қызметтерге кеткен жиынтық кіріс пен шығыстар бойынша бір тоқсан мерзімге тағайындалады.</w:t>
      </w:r>
    </w:p>
    <w:p>
      <w:pPr>
        <w:spacing w:after="0"/>
        <w:ind w:left="0"/>
        <w:jc w:val="both"/>
      </w:pPr>
      <w:r>
        <w:rPr>
          <w:rFonts w:ascii="Times New Roman"/>
          <w:b w:val="false"/>
          <w:i w:val="false"/>
          <w:color w:val="000000"/>
          <w:sz w:val="28"/>
        </w:rPr>
        <w:t>
      7. Аз қамтылған отбасының (азаматтың) айына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коммуналдық қызметтерді мен телекоммуникация желісіне қосылған телефон үшін абоненттік төлемақының өсуі бөлігінде байланыс қызметтерін тұтынуға, мемлекеттік тұрғын үй қорынан берілген тұрғынжайды және жеке тұрғын үй қорынан жергілікті атқарушы орган жалдаған тұрғынжайды пайдалануға арналған шекті жол берілетін шығыстар үлесі, табысы аз отбасының (азаматтың) жиынтық табысының 5 (бес) пайызы мөлшерінде айқындалады.</w:t>
      </w:r>
    </w:p>
    <w:p>
      <w:pPr>
        <w:spacing w:after="0"/>
        <w:ind w:left="0"/>
        <w:jc w:val="both"/>
      </w:pPr>
      <w:r>
        <w:rPr>
          <w:rFonts w:ascii="Times New Roman"/>
          <w:b w:val="false"/>
          <w:i w:val="false"/>
          <w:color w:val="000000"/>
          <w:sz w:val="28"/>
        </w:rPr>
        <w:t xml:space="preserve">
      8. Аз қамтылған отбасының (азаматтың) жиынтық табысын уәкілетті орган тұрғын үй көмегін тағайындауға өтініш берген тоқсанның алдындағы тоқсанға "Тұрғын үй көмегін алуға үміткер отбасының (Қазақстан Республикасы азаматының) жиынтық табысын есептеу қағидаларын бекіту туралы" Қазақстан Республикасы Индустрия және инфрақұрылымдық даму министрінің 2020 жылғы 24 сәуірдегі № 226 </w:t>
      </w:r>
      <w:r>
        <w:rPr>
          <w:rFonts w:ascii="Times New Roman"/>
          <w:b w:val="false"/>
          <w:i w:val="false"/>
          <w:color w:val="000000"/>
          <w:sz w:val="28"/>
        </w:rPr>
        <w:t>бұйрығымен</w:t>
      </w:r>
      <w:r>
        <w:rPr>
          <w:rFonts w:ascii="Times New Roman"/>
          <w:b w:val="false"/>
          <w:i w:val="false"/>
          <w:color w:val="000000"/>
          <w:sz w:val="28"/>
        </w:rPr>
        <w:t xml:space="preserve"> айқындалатын тәртіппен есептейді (нормативтік құқықтық актілерді мемлекеттік тіркеу тізілімінде № 20498 болып тіркелген).</w:t>
      </w:r>
    </w:p>
    <w:p>
      <w:pPr>
        <w:spacing w:after="0"/>
        <w:ind w:left="0"/>
        <w:jc w:val="both"/>
      </w:pPr>
      <w:r>
        <w:rPr>
          <w:rFonts w:ascii="Times New Roman"/>
          <w:b w:val="false"/>
          <w:i w:val="false"/>
          <w:color w:val="000000"/>
          <w:sz w:val="28"/>
        </w:rPr>
        <w:t>
      9. Аз қамтылған отбасыларға (азаматтарға) тұрғын үй көмегін төлеуді уәкілетті орган екінші деңгейдегі банктер арқылы өтініш берушілердің жеке шоттарына жүзеге асырады.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