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a0ba" w14:textId="92ba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10 наурыздағы "Павлодар қаласының аумағында барлық кандидаттар үшін үгіттік баспа материалдарын орналастыру үшін орындар белгілеу туралы" № 275/5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2023 жылғы 13 қарашадағы № 1489/2 қаулысы. Павлодар облысының Әділет департаментінде 2023 жылғы 15 қарашада № 7413-14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2015 жылғы 10 наурыздағы "Павлодар қаласының аумағында барлық кандидаттар үшін үгіттік баспа материалдарын орналастыру үшін орындар белгілеу туралы" № 275/5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1995 жылғы 28 қыркүйектегі "Қазақстан Республикасындағы сайлау туралы" Конституциялық заңының 28-бабы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2-тармағына сәйкес, қаланың аумағында барлық кандидаттар үшін үгіттік баспа материалдарын орналастыру үшін орындар белгілеу мақсатында, Павлодар қаласының әкімдігі ҚАУЛЫ ЕТЕДІ:";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Павлодар қалалық аумақтық сайлау комиссиясымен бірлесіп Павлодар қаласының аумағында барлық кандидаттар үшін үгіттік баспа материалдарын орналастыру үшін орындар осы қаулының қосымшасына сәйкес анықталсын.".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қалалық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қарашадағы № 1489/2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аумағында барлық кандидаттар үшін үгіттік баспа материалдарын орналастыру үшін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өнер кәсіптік аймақ көшесі, "Веснет" автобус аялдамасы, "Светофор"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көшесі, 2, "Jailau" фермерлік базары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көшесі, "Бассейн" автобус аялдамасы, № 37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Айманов көшесі, "Прибрежная" автобус аялдамасы, № 29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көшесі, "Мир" автобус аялдамасы, № 7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"Благовещенский собор" автобус аялдамасы, № 6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"Конституция алаңы" автобус аялдамасы, № 28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"Торайғыров" автобус аялдамасы, № 30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"Гүлдер" автобус аялдамасы, № 46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"Баспошта" автобус аялдамасы, № 44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"Баспошта" автобус аялдамасы, № 35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"Орталық әмбебап дүкені" автобус аялдамасы, № 57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"Орталық әмбебап дүкені" автобус аялдамасы, № 136 әкімшілік ғимаратқа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67, "Музыкалық колледж" автобус аялдамасы, "Музыкалық колледж-дарынды балаларға арналған музыкалық мектеп-интернат" кешені"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54, "Барыс" сауда орталығы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"Нұрсұлтан Назарбаев даңғылы" автобус аялдамасы, № 101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"Вокзал" автобус аялдамасы, теміржол вокзалына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Кисловодская көшесі, "Комсомольская" автобус аялдамасы, № 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"Манақбай-базар" автобус аялдамасы, № 15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көшесі, "Ғылыми-техникалық кітапхана" автобус аялдамасы, № 86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көшесі, "Лермонтов" автобус аялдамасы, № 100/2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көшесі, "№ 5 мектеп" автобус аялдамасы, № 120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"Ласточка" автобус аялдамасы, № 29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көшесі, "Весна" кафесі" автобус аялдамасы, "Алатау" сауда үйі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көшесі, "Жасыбай" автобус аялдамасы, № 101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"Ярмарка" автобус аялдамасы, № 141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"Баянтау спорткешені" автобус аялдамасы, № 20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Малайсары батыр көшесі, "Жиһаз фабрикасы" автобус аялдамасы, "Венеция" мейрамханасы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Пятигорская көшесі, "Восточный шағын ауданы" автобус аялдамасы, № 108 әкімшілік ғимаратқа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"Облыстық аурухана" автобус аялдамасы, Павлодар облысы әкімдігі Павлодар облысы денсаулық сақтау басқармасының шаруашылық жүргізу құқығындағы "Ғ.Сұлтанов атындағы Павлодар облыстық ауруханасы" коммуналдық мемлекеттік кәсіпорны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Запорожская көшесі, "Целинная" автобус аялдамасы, № 41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18 мектеп" автобус аялдамасы, Павлодар облысының білім беру басқармасы, Павлодар қаласы білім беру бөлімінің "Павлодар қаласының № 18 жалпы орта білім беру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Красноярская көшесі, "Ростовская" автобус аялдамасы, № 50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"Қайырбаев" автобус аялдамасы № 26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Бектұров көшесі, "Жеңіс алаңы" автобус аялдамасы, № 91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"Оқушылар сарайы" автобус аялдамасы, № 27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"Диагностикалық орталығы" автобус аялдамасы, "Small" супермаркеті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"Диагностикалық орталығы" автобус аялдамасы, № 39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"Педколледж" автобус аялдамасы, № 139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"Чехов" автобус аялдамасы, "Ekler" кондитерлік өнімдер дүкені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"М. Горький" автобус аялдамасы, № 243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"Орталық базар" автобус аялдамасы, № 132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"Орталық базар" автобус аялдамасы, № 79/1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189, "8 март" автобус аялдамасы, әкімшілік ғимаратқа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"Кооператор" автобус аялдамасы, № 34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"Кооператор" автобус аялдамасы, № 65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"Толстой" автобус аялдамасы, № 44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Толстой көшесі, "Дом одежды" автобус аялдамасы, № 109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көшесі, "Таможня" автобус аялдамасы, № 96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Катаев көшесі, "Восток" сауда үйі" автобус аялдамасы, "Small" супермаркеті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"Қ. Әбусейітов атындағы МДО" автобус аялдамасы,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Катаев көшесі, "МДС" автобус аялдамасы, № 113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"Гулливер" сауда үйі" автобус аялдамасы, "Гулливер" сауда үйі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"Қазақ-түрік лицейі" автобус аялдамасы, Павлодар облысы әкімдігі Павлодар облысы білім беру басқармасының "Дарынды ер балаларға арналған "БІЛІМ-ИННОВАЦИЯ" лицей-интернаты"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Шөкин көшесі, "ЖК Сарыарқа" автобус аялдамасы, № 155/5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Шөкин көшесі, "Павлодар мемлекеттік университеті" автобус аялдамасы, "Торайғыров университеті" коммерциялық емес акционерлік қоғамы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"Пионерская" автобус аялдамасы, Павлодар облысының білім беру басқармасы, Павлодар қаласы білім беру бөлімінің "Павлодар қаласының Шапық Шөкин атындағы жалпы орта білім беру гимназия-мектебі"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Шөкин көшесі, "Академик Бектұров" автобус аялдамасы, № 31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көшесі, 2/2, өзен вокзалы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288, "Асыл" дүкені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"Роддом" автобус аялдамасы, Павлодар облысы әкімдігі Павлодар облысы денсаулық сақтау басқармасының шаруашылық жүргізу құқығындағы "№ 1 Павлодар қалалық ауруханасы" коммуналдық мемлекеттік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"Айгүл дүкені" автобус аялдамасы, № 168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Ломов көшесі, "Полимер" автобус аялдамасы, № 137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"Затон базары" автобус аялдамасы, Павлодар облысы әкімдігі Павлодар облысы білім беру басқармасының "№ 4 арнайы мектеп-интернаты"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емхана" автобус аялдамасы, "Назарбаев Зияткерлік мектептері" дербес білім беру ұйымының Павлодар қаласындағы "химия-биология бағытындағы" Назарбаев Зияткерлік мектебі" филиалы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Майра көшесі, "Майра" автобус аялдамасы, № 19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Майра көшесі, 27/1, "Қазпошта" акционерлік қоғамының Павлодар облыстық филиалы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көшесі, "Усолка шағын ауданы" трамвай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"Облыстық балалар ауруханасы" автобус аялдамасы, Павлодар облысы әкімдігі Павлодар облысы денсаулық сақтау басқармасының шаруашылық жүргізу құқығындағы "Павлодар облыстық балалар ауруханасы" коммуналдық мемлекеттік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көшесі, "2-я Южная" автобус аялдамасы, № 11/2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Уральская көшесі, "Жаяу Мұса" автобус аялдамасы, № 106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"Гринвич" автобус аялдамасы, "Batyr mall" сауда-ойын сауық орталығы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"Гринвич" автобус аялдамасы, "Batyr mall" сауда-ойын сауық орталығы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көшесі, 171,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"Диспетчерская" автобус аялдамасы, № 168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"Диспетчерская" автобус аялдамасы, "Керуен" сауда үйінің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"Тубполиклиника" автобус аялдамасы, Павлодар облысы әкімдігі Павлодар облысы денсаулық сақтау басқармасының "Павлодар облыстық фтизиопульмонология орталығы" коммуналдық мемлекеттік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Әлсейітов көшесі, 31, "Табыс"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Ворушин көшесі, "Альянс" автобус аялдамасы, № 10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"1-Саяжай"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"2-Саяжай"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"Ладожская" автобус аялдамасы, № 364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шағын ауданы, 6-Жаңаауыл көшесі, 6/1,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шағын ауданы, Кленовая көшесі, 77/1,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Әуезов көшесі, 15, "Жетекші ауылы әкімі аппаратының Мәдени ойын-сауық орталығы" мемлекеттік коммуналдық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Санияз би көшесі, "Конечная" автобус аялдамасы, № 3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заң алаңы, 3/1, "Кенжекөл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Дружба көшесі, "Дружба" автобус аялдамасы, № 57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көшесі, 58, "Жаңбыр"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Байдала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Қуанов көшесі, 19, "Кенжекөл ауылдық округі әкімінің аппаратының Мәдениет үйі"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Долгое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Мұрагер көшесі,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көшесі, 1, Ленин кенті әкімі аппаратының "Ленин кентінің № 15 сәбилер бақшасы" мемлекеттік қазыналық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Мақажанов көшесі, 19, "Гастроном"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көшесі, 55/1, Ленин кенті әкімінің аппараты Мемлекеттік мекемесінің "SUNQAR" дене шынықтыру-сауықтыру кешені" мемлекеттік қазыналық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көшесі, "Элеватор" автобус аялдамасы, "Жолқұдық элеваторы" кәсіпорны жауапкершілігі шектеулі серіктестігі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1, Павлодар облысының білім беру басқармасы, Павлодар қаласы білім беру бөлімінің "Павлодар қаласының № 38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көшесі, "Конечная" автобус аялдамасы, № 3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4/3, "Қазпошта" акционерлік қоғамының Павлодар облыстық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Железнодорожная көшесі, "Конечная" автобус аялдамасы, № 8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Октябрьская көшесі, "Школьная" автобус аялдамасы, № 44 тұрғын үйдің жанында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