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b1926" w14:textId="25b192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Павлодар қалалық мәслихатының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Павлодар қалалық мәслихатының 2023 жылғы 24 қарашадағы № 80/9 шешімі. Павлодар облысының Әділет департаментінде 2023 жылғы 29 қарашада № 7426-14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Павлодар қалалық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Осы шешімнің қосымшасына сәйкес Павлодар қалалық мәслихатының кейбір шешімдерінің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Павлодар қалалық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Кожин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қарашадағы № 80/9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Павлодар қалалық мәслихатының күші жойылған кейбір шешімдерінің тізбесі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Павлодар облысы Павлодар қалалық мәслихатының 2014 жылғы 2 шілдедегі "Павлодар қаласы Павлодар ауылының аумағында жергілікті қоғамдастықтың бөлек жиындарын өткізудің қағидалары" </w:t>
      </w:r>
      <w:r>
        <w:rPr>
          <w:rFonts w:ascii="Times New Roman"/>
          <w:b w:val="false"/>
          <w:i w:val="false"/>
          <w:color w:val="000000"/>
          <w:sz w:val="28"/>
        </w:rPr>
        <w:t>№ 282/39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 (Нормативтік құқықтық актілерді мемлекеттік тіркеу тізілімінде № 3930 болып тіркелді);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Павлодар облысы Павлодар қалалық мәслихатының 2014 жылғы 2 шілдедегі "Павлодар қаласы Ленин кентінің аумағында жергілікті қоғамдастықтың бөлек жиындарын өткізудің қағидалары" </w:t>
      </w:r>
      <w:r>
        <w:rPr>
          <w:rFonts w:ascii="Times New Roman"/>
          <w:b w:val="false"/>
          <w:i w:val="false"/>
          <w:color w:val="000000"/>
          <w:sz w:val="28"/>
        </w:rPr>
        <w:t>№ 283/39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 (Нормативтік құқықтық актілерді мемлекеттік тіркеу тізілімінде № 3929 болып тіркелді);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Павлодар облысы Павлодар қалалық мәслихатының 2014 жылғы 2 шілдедегі "Павлодар қаласы Жетекші ауылының аумағында жергілікті қоғамдастықтың бөлек жиындарын өткізудің қағидалары" </w:t>
      </w:r>
      <w:r>
        <w:rPr>
          <w:rFonts w:ascii="Times New Roman"/>
          <w:b w:val="false"/>
          <w:i w:val="false"/>
          <w:color w:val="000000"/>
          <w:sz w:val="28"/>
        </w:rPr>
        <w:t>№ 284/39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 (Нормативтік құқықтық актілерді мемлекеттік тіркеу тізілімінде № 3931 болып тіркелді);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Павлодар облысы Павлодар қалалық мәслихатының 2014 жылғы 2 шілдедегі "Павлодар қаласы Кенжекөл ауылдық округінің аумағында жергілікті қоғамдастықтың бөлек жиындарын өткізудің қағидалары" </w:t>
      </w:r>
      <w:r>
        <w:rPr>
          <w:rFonts w:ascii="Times New Roman"/>
          <w:b w:val="false"/>
          <w:i w:val="false"/>
          <w:color w:val="000000"/>
          <w:sz w:val="28"/>
        </w:rPr>
        <w:t>№ 285/39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 (Нормативтік құқықтық актілерді мемлекеттік тіркеу тізілімінде № 3928 болып тіркелді);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Павлодар облысы Павлодар қалалық мәслихатының 2014 жылғы 2 шілдедегі "Павлодар қаласы Мойылды ауылының аумағында жергілікті қоғамдастықтың бөлек жиындарын өткізудің қағидалары" </w:t>
      </w:r>
      <w:r>
        <w:rPr>
          <w:rFonts w:ascii="Times New Roman"/>
          <w:b w:val="false"/>
          <w:i w:val="false"/>
          <w:color w:val="000000"/>
          <w:sz w:val="28"/>
        </w:rPr>
        <w:t>№ 286/39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 (Нормативтік құқықтық актілерді мемлекеттік тіркеу тізілімінде № 3927 болып тіркелді).</w:t>
      </w:r>
    </w:p>
    <w:bookmarkEnd w:id="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