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a0d6" w14:textId="b76a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әкімдігінің 2023 жылғы 31 қаңтардағы № 62/2 қаулысы. Павлодар облысының Әділет департаментінде 2023 жылғы 22 ақпанда № 7310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облысы Ақсу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әкімдігінің күші жойылған кейбір қаулыларының тізбесі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2015 жылғы 8 сәуірдегі "Ақсу қаласында кандидаттарға сайлаушылармен кездесу өткізу үшін ғимараттар беру туралы" № 245/4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4438 болып тіркелген);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"Ақсу қаласы әкімдігінің 2015 жылғы 8 сәуірдегі "Ақсу қаласында кандидаттарға сайлаушылармен кездесу өткізу үшін ғимараттар беру туралы" № 245/4 қаулысына өзгеріс енгізу туралы" 2019 жылғы 8 мамырдағы № 331/4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6355 болып тіркелген);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"Ақсу қаласы әкімдігінің 2015 жылғы 8 сәуірдегі "Ақсу қаласында кандидаттарға сайлаушылармен кездесу өткізу үшін ғимараттар беру туралы" № 245/4 қаулысына өзгеріс енгізу туралы" 2020 жылғы 24 қыркүйектегі № 711/5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6985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