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3349" w14:textId="c903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Евгеньевка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8 қыркүйектегі № 791/6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31-бабы </w:t>
      </w:r>
      <w:r>
        <w:rPr>
          <w:rFonts w:ascii="Times New Roman"/>
          <w:b w:val="false"/>
          <w:i w:val="false"/>
          <w:color w:val="000000"/>
          <w:sz w:val="28"/>
        </w:rPr>
        <w:t xml:space="preserve"> 2-тармағы, </w:t>
      </w:r>
      <w:r>
        <w:rPr>
          <w:rFonts w:ascii="Times New Roman"/>
          <w:b w:val="false"/>
          <w:i w:val="false"/>
          <w:color w:val="000000"/>
          <w:sz w:val="28"/>
        </w:rPr>
        <w:t xml:space="preserve">38-1 бабы </w:t>
      </w:r>
      <w:r>
        <w:rPr>
          <w:rFonts w:ascii="Times New Roman"/>
          <w:b w:val="false"/>
          <w:i w:val="false"/>
          <w:color w:val="000000"/>
          <w:sz w:val="28"/>
        </w:rPr>
        <w:t xml:space="preserve"> 7-тармағына, Қазақстан Республикасының "Мемлекеттік мүлік туралы" Заңының </w:t>
      </w:r>
      <w:r>
        <w:rPr>
          <w:rFonts w:ascii="Times New Roman"/>
          <w:b w:val="false"/>
          <w:i w:val="false"/>
          <w:color w:val="000000"/>
          <w:sz w:val="28"/>
        </w:rPr>
        <w:t xml:space="preserve">18-бабы </w:t>
      </w:r>
      <w:r>
        <w:rPr>
          <w:rFonts w:ascii="Times New Roman"/>
          <w:b w:val="false"/>
          <w:i w:val="false"/>
          <w:color w:val="000000"/>
          <w:sz w:val="28"/>
        </w:rPr>
        <w:t xml:space="preserve"> 8-тармақшасына,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қаласы Евгеньевка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4 мамырдағы "Ақсу қаласы Евгеньевка ауылдық округі әкімінің аппараты" мемлекеттік мекемесінің Ережесін бекіту туралы" № 322/4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қаласы әкімдігінің </w:t>
            </w:r>
            <w:r>
              <w:br/>
            </w:r>
            <w:r>
              <w:rPr>
                <w:rFonts w:ascii="Times New Roman"/>
                <w:b w:val="false"/>
                <w:i w:val="false"/>
                <w:color w:val="000000"/>
                <w:sz w:val="20"/>
              </w:rPr>
              <w:t>2023 жылғы 8 қыркүйектегі</w:t>
            </w:r>
            <w:r>
              <w:br/>
            </w:r>
            <w:r>
              <w:rPr>
                <w:rFonts w:ascii="Times New Roman"/>
                <w:b w:val="false"/>
                <w:i w:val="false"/>
                <w:color w:val="000000"/>
                <w:sz w:val="20"/>
              </w:rPr>
              <w:t>№ 791/6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 Ақсу қаласы Евгеньевка ауылдық округі әкімінің аппараты" мемлекеттік мекемесінің Ережесі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"Ақсу қаласы Евгеньевка ауылдық округі әкімінің аппараты" мемлекеттік мекемесі ауылдық округ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bookmarkEnd w:id="7"/>
    <w:bookmarkStart w:name="z10" w:id="8"/>
    <w:p>
      <w:pPr>
        <w:spacing w:after="0"/>
        <w:ind w:left="0"/>
        <w:jc w:val="both"/>
      </w:pPr>
      <w:r>
        <w:rPr>
          <w:rFonts w:ascii="Times New Roman"/>
          <w:b w:val="false"/>
          <w:i w:val="false"/>
          <w:color w:val="000000"/>
          <w:sz w:val="28"/>
        </w:rPr>
        <w:t xml:space="preserve">
      2. "Ақсу қаласы Евгеньевка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bookmarkEnd w:id="8"/>
    <w:bookmarkStart w:name="z11" w:id="9"/>
    <w:p>
      <w:pPr>
        <w:spacing w:after="0"/>
        <w:ind w:left="0"/>
        <w:jc w:val="both"/>
      </w:pPr>
      <w:r>
        <w:rPr>
          <w:rFonts w:ascii="Times New Roman"/>
          <w:b w:val="false"/>
          <w:i w:val="false"/>
          <w:color w:val="000000"/>
          <w:sz w:val="28"/>
        </w:rPr>
        <w:t>
      3. "Ақсу қаласы Евгеньевка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xml:space="preserve">
      4. "Ақсу қаласы Евгеньевка ауылдық округі әкімінің аппараты" мемлекеттік мекемесі өз атынан азаматтық-құқықтық қатынастарға түседі. </w:t>
      </w:r>
    </w:p>
    <w:bookmarkEnd w:id="10"/>
    <w:bookmarkStart w:name="z13" w:id="11"/>
    <w:p>
      <w:pPr>
        <w:spacing w:after="0"/>
        <w:ind w:left="0"/>
        <w:jc w:val="both"/>
      </w:pPr>
      <w:r>
        <w:rPr>
          <w:rFonts w:ascii="Times New Roman"/>
          <w:b w:val="false"/>
          <w:i w:val="false"/>
          <w:color w:val="000000"/>
          <w:sz w:val="28"/>
        </w:rPr>
        <w:t>
      5. "Ақсу қаласы Евгеньевка ауылдық округі әкімінің аппараты" мемлекеттік мекемесі Қазақстан Республикасының азаматтық заңнамасына сәйкес мемлекет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xml:space="preserve">
      6. Ауылдық округ әкімінің аппараты туралы ережені, оның құрылымын Ақсу қаласының әкімдігі бекітеді. </w:t>
      </w:r>
    </w:p>
    <w:bookmarkEnd w:id="12"/>
    <w:bookmarkStart w:name="z15" w:id="13"/>
    <w:p>
      <w:pPr>
        <w:spacing w:after="0"/>
        <w:ind w:left="0"/>
        <w:jc w:val="both"/>
      </w:pPr>
      <w:r>
        <w:rPr>
          <w:rFonts w:ascii="Times New Roman"/>
          <w:b w:val="false"/>
          <w:i w:val="false"/>
          <w:color w:val="000000"/>
          <w:sz w:val="28"/>
        </w:rPr>
        <w:t xml:space="preserve">
      7. Мемлекеттік мекеменің мемлекеттік тілдегі толық атауы: "Ақсу қаласы Евгеньевка ауылдық округі әкімінің аппараты" мемлекеттік мекемесі, орыс тілінде: государственное учреждение "Аппарат акима Евгеньевского сельского округа города Аксу". </w:t>
      </w:r>
    </w:p>
    <w:bookmarkEnd w:id="13"/>
    <w:p>
      <w:pPr>
        <w:spacing w:after="0"/>
        <w:ind w:left="0"/>
        <w:jc w:val="both"/>
      </w:pPr>
      <w:r>
        <w:rPr>
          <w:rFonts w:ascii="Times New Roman"/>
          <w:b w:val="false"/>
          <w:i w:val="false"/>
          <w:color w:val="000000"/>
          <w:sz w:val="28"/>
        </w:rPr>
        <w:t>
      "Ақсу қаласы Евгеньевка ауылдық округі әкімінің аппараты" мемлекеттік мекемесінің орналасқан жері: Қазақстан Республикасы, Павлодар облысы, 140107, Ақсу қаласы, Евгеньевка ауылдық округі, Евгеньевка ауылы, Гагарин көшесі 17.</w:t>
      </w:r>
    </w:p>
    <w:bookmarkStart w:name="z16" w:id="14"/>
    <w:p>
      <w:pPr>
        <w:spacing w:after="0"/>
        <w:ind w:left="0"/>
        <w:jc w:val="both"/>
      </w:pPr>
      <w:r>
        <w:rPr>
          <w:rFonts w:ascii="Times New Roman"/>
          <w:b w:val="false"/>
          <w:i w:val="false"/>
          <w:color w:val="000000"/>
          <w:sz w:val="28"/>
        </w:rPr>
        <w:t>
      8. "Ақсу қаласы Евгеньевка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4"/>
    <w:bookmarkStart w:name="z17" w:id="15"/>
    <w:p>
      <w:pPr>
        <w:spacing w:after="0"/>
        <w:ind w:left="0"/>
        <w:jc w:val="both"/>
      </w:pPr>
      <w:r>
        <w:rPr>
          <w:rFonts w:ascii="Times New Roman"/>
          <w:b w:val="false"/>
          <w:i w:val="false"/>
          <w:color w:val="000000"/>
          <w:sz w:val="28"/>
        </w:rPr>
        <w:t>
      9. "Ақсу қаласы Евгеньевка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bookmarkEnd w:id="15"/>
    <w:bookmarkStart w:name="z18" w:id="16"/>
    <w:p>
      <w:pPr>
        <w:spacing w:after="0"/>
        <w:ind w:left="0"/>
        <w:jc w:val="both"/>
      </w:pPr>
      <w:r>
        <w:rPr>
          <w:rFonts w:ascii="Times New Roman"/>
          <w:b w:val="false"/>
          <w:i w:val="false"/>
          <w:color w:val="000000"/>
          <w:sz w:val="28"/>
        </w:rPr>
        <w:t xml:space="preserve">
      10. "Ақсу қаласы Евгеньевка ауылдық округі әкімінің аппараты" мемлекеттік мекемесін Ақсу қаласының әкімдігі құрады, таратады және қайта ұйымдастырады. </w:t>
      </w:r>
    </w:p>
    <w:bookmarkEnd w:id="16"/>
    <w:bookmarkStart w:name="z19" w:id="17"/>
    <w:p>
      <w:pPr>
        <w:spacing w:after="0"/>
        <w:ind w:left="0"/>
        <w:jc w:val="both"/>
      </w:pPr>
      <w:r>
        <w:rPr>
          <w:rFonts w:ascii="Times New Roman"/>
          <w:b w:val="false"/>
          <w:i w:val="false"/>
          <w:color w:val="000000"/>
          <w:sz w:val="28"/>
        </w:rPr>
        <w:t xml:space="preserve">
      11. "Ақсу қаласы Евгеньевка ауылдық округі әкімінің аппараты" мемлекеттік мекемесі жергілікті бюджет есебінен ұсталатын мемлекеттік мекеме болып табылады. </w:t>
      </w:r>
    </w:p>
    <w:bookmarkEnd w:id="17"/>
    <w:bookmarkStart w:name="z20" w:id="18"/>
    <w:p>
      <w:pPr>
        <w:spacing w:after="0"/>
        <w:ind w:left="0"/>
        <w:jc w:val="both"/>
      </w:pPr>
      <w:r>
        <w:rPr>
          <w:rFonts w:ascii="Times New Roman"/>
          <w:b w:val="false"/>
          <w:i w:val="false"/>
          <w:color w:val="000000"/>
          <w:sz w:val="28"/>
        </w:rPr>
        <w:t>
      12. "Ақсу қаласы Евгеньевка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End w:id="18"/>
    <w:bookmarkStart w:name="z21" w:id="19"/>
    <w:p>
      <w:pPr>
        <w:spacing w:after="0"/>
        <w:ind w:left="0"/>
        <w:jc w:val="left"/>
      </w:pPr>
      <w:r>
        <w:rPr>
          <w:rFonts w:ascii="Times New Roman"/>
          <w:b/>
          <w:i w:val="false"/>
          <w:color w:val="000000"/>
        </w:rPr>
        <w:t xml:space="preserve"> 2-тарау. "Ақсу қаласы Евгеньевка ауылдық округі әкімінің аппараты" мемлекеттік мекемесінің негізгі міндеттері, функциялары, құқықтары мен міндеттері</w:t>
      </w:r>
    </w:p>
    <w:bookmarkEnd w:id="19"/>
    <w:bookmarkStart w:name="z22" w:id="20"/>
    <w:p>
      <w:pPr>
        <w:spacing w:after="0"/>
        <w:ind w:left="0"/>
        <w:jc w:val="both"/>
      </w:pPr>
      <w:r>
        <w:rPr>
          <w:rFonts w:ascii="Times New Roman"/>
          <w:b w:val="false"/>
          <w:i w:val="false"/>
          <w:color w:val="000000"/>
          <w:sz w:val="28"/>
        </w:rPr>
        <w:t xml:space="preserve">
      13. Міндеттер: </w:t>
      </w:r>
    </w:p>
    <w:bookmarkEnd w:id="20"/>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3" w:id="21"/>
    <w:p>
      <w:pPr>
        <w:spacing w:after="0"/>
        <w:ind w:left="0"/>
        <w:jc w:val="both"/>
      </w:pPr>
      <w:r>
        <w:rPr>
          <w:rFonts w:ascii="Times New Roman"/>
          <w:b w:val="false"/>
          <w:i w:val="false"/>
          <w:color w:val="000000"/>
          <w:sz w:val="28"/>
        </w:rPr>
        <w:t xml:space="preserve">
      14. Функциялар: </w:t>
      </w:r>
    </w:p>
    <w:bookmarkEnd w:id="21"/>
    <w:p>
      <w:pPr>
        <w:spacing w:after="0"/>
        <w:ind w:left="0"/>
        <w:jc w:val="both"/>
      </w:pPr>
      <w:r>
        <w:rPr>
          <w:rFonts w:ascii="Times New Roman"/>
          <w:b w:val="false"/>
          <w:i w:val="false"/>
          <w:color w:val="000000"/>
          <w:sz w:val="28"/>
        </w:rPr>
        <w:t>
      1) "Ақсу қаласы Евгеньевка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Евгеньевка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Start w:name="z24" w:id="22"/>
    <w:p>
      <w:pPr>
        <w:spacing w:after="0"/>
        <w:ind w:left="0"/>
        <w:jc w:val="both"/>
      </w:pPr>
      <w:r>
        <w:rPr>
          <w:rFonts w:ascii="Times New Roman"/>
          <w:b w:val="false"/>
          <w:i w:val="false"/>
          <w:color w:val="000000"/>
          <w:sz w:val="28"/>
        </w:rPr>
        <w:t>
      15. "Ақсу қаласы Евгеньевка ауылдық округі әкімінің аппараты" мемлекеттік мекемесі өз құзыреті шегінде:</w:t>
      </w:r>
    </w:p>
    <w:bookmarkEnd w:id="22"/>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p>
      <w:pPr>
        <w:spacing w:after="0"/>
        <w:ind w:left="0"/>
        <w:jc w:val="both"/>
      </w:pPr>
      <w:r>
        <w:rPr>
          <w:rFonts w:ascii="Times New Roman"/>
          <w:b w:val="false"/>
          <w:i w:val="false"/>
          <w:color w:val="000000"/>
          <w:sz w:val="28"/>
        </w:rPr>
        <w:t>
      5) Қазақстан Республикасының заңнамасына сәйкес көзделген өзге де құқықтарға ие болуға құқылы.</w:t>
      </w:r>
    </w:p>
    <w:bookmarkStart w:name="z25" w:id="23"/>
    <w:p>
      <w:pPr>
        <w:spacing w:after="0"/>
        <w:ind w:left="0"/>
        <w:jc w:val="both"/>
      </w:pPr>
      <w:r>
        <w:rPr>
          <w:rFonts w:ascii="Times New Roman"/>
          <w:b w:val="false"/>
          <w:i w:val="false"/>
          <w:color w:val="000000"/>
          <w:sz w:val="28"/>
        </w:rPr>
        <w:t>
      16. Міндеттері:</w:t>
      </w:r>
    </w:p>
    <w:bookmarkEnd w:id="23"/>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уақтында орындау;</w:t>
      </w:r>
    </w:p>
    <w:p>
      <w:pPr>
        <w:spacing w:after="0"/>
        <w:ind w:left="0"/>
        <w:jc w:val="both"/>
      </w:pPr>
      <w:r>
        <w:rPr>
          <w:rFonts w:ascii="Times New Roman"/>
          <w:b w:val="false"/>
          <w:i w:val="false"/>
          <w:color w:val="000000"/>
          <w:sz w:val="28"/>
        </w:rPr>
        <w:t>
      3) қолданыстағы заңнамада көзделген өзге де міндеттерді жүзеге асыру.</w:t>
      </w:r>
    </w:p>
    <w:bookmarkStart w:name="z26" w:id="24"/>
    <w:p>
      <w:pPr>
        <w:spacing w:after="0"/>
        <w:ind w:left="0"/>
        <w:jc w:val="left"/>
      </w:pPr>
      <w:r>
        <w:rPr>
          <w:rFonts w:ascii="Times New Roman"/>
          <w:b/>
          <w:i w:val="false"/>
          <w:color w:val="000000"/>
        </w:rPr>
        <w:t xml:space="preserve"> 3-тарау. "Ақсу қаласы Евгеньевка ауылдық округі әкімінің аппараты" мемлекеттік мекемесінің қызметін ұйымдастыру</w:t>
      </w:r>
    </w:p>
    <w:bookmarkEnd w:id="24"/>
    <w:bookmarkStart w:name="z27" w:id="25"/>
    <w:p>
      <w:pPr>
        <w:spacing w:after="0"/>
        <w:ind w:left="0"/>
        <w:jc w:val="both"/>
      </w:pPr>
      <w:r>
        <w:rPr>
          <w:rFonts w:ascii="Times New Roman"/>
          <w:b w:val="false"/>
          <w:i w:val="false"/>
          <w:color w:val="000000"/>
          <w:sz w:val="28"/>
        </w:rPr>
        <w:t>
      17. "Ақсу қаласы Евгеньевка ауылдық округі әкімінің аппараты" мемлекеттік мекемесін әкім басқарады.</w:t>
      </w:r>
    </w:p>
    <w:bookmarkEnd w:id="25"/>
    <w:bookmarkStart w:name="z28" w:id="26"/>
    <w:p>
      <w:pPr>
        <w:spacing w:after="0"/>
        <w:ind w:left="0"/>
        <w:jc w:val="both"/>
      </w:pPr>
      <w:r>
        <w:rPr>
          <w:rFonts w:ascii="Times New Roman"/>
          <w:b w:val="false"/>
          <w:i w:val="false"/>
          <w:color w:val="000000"/>
          <w:sz w:val="28"/>
        </w:rPr>
        <w:t>
      18. Әкімнің өкілеттіктері:</w:t>
      </w:r>
    </w:p>
    <w:bookmarkEnd w:id="26"/>
    <w:p>
      <w:pPr>
        <w:spacing w:after="0"/>
        <w:ind w:left="0"/>
        <w:jc w:val="both"/>
      </w:pPr>
      <w:r>
        <w:rPr>
          <w:rFonts w:ascii="Times New Roman"/>
          <w:b w:val="false"/>
          <w:i w:val="false"/>
          <w:color w:val="000000"/>
          <w:sz w:val="28"/>
        </w:rPr>
        <w:t>
      1) "Ақсу қаласы Евгеньевка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3) бюджет қаражатын үнемдеудің және (немесе) жергілікті мемлекеттік басқару және өзін-өзі басқару туралы Қазақстан Республикасының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bookmarkStart w:name="z29" w:id="27"/>
    <w:p>
      <w:pPr>
        <w:spacing w:after="0"/>
        <w:ind w:left="0"/>
        <w:jc w:val="both"/>
      </w:pPr>
      <w:r>
        <w:rPr>
          <w:rFonts w:ascii="Times New Roman"/>
          <w:b w:val="false"/>
          <w:i w:val="false"/>
          <w:color w:val="000000"/>
          <w:sz w:val="28"/>
        </w:rPr>
        <w:t xml:space="preserve">
      19. Әкімнің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әкімнің орынбасары болуы мүмкін.</w:t>
      </w:r>
    </w:p>
    <w:bookmarkEnd w:id="27"/>
    <w:bookmarkStart w:name="z30" w:id="28"/>
    <w:p>
      <w:pPr>
        <w:spacing w:after="0"/>
        <w:ind w:left="0"/>
        <w:jc w:val="both"/>
      </w:pPr>
      <w:r>
        <w:rPr>
          <w:rFonts w:ascii="Times New Roman"/>
          <w:b w:val="false"/>
          <w:i w:val="false"/>
          <w:color w:val="000000"/>
          <w:sz w:val="28"/>
        </w:rPr>
        <w:t>
      20. Әкім "Қазақстан Республикасының мемлекеттік қызметі туралы" Қазақстан Республикасының заңды актілеріне сәйкес әкім орынбасарының міндеттері мен өкілеттіктерін айқындайды.</w:t>
      </w:r>
    </w:p>
    <w:bookmarkEnd w:id="28"/>
    <w:bookmarkStart w:name="z31" w:id="29"/>
    <w:p>
      <w:pPr>
        <w:spacing w:after="0"/>
        <w:ind w:left="0"/>
        <w:jc w:val="both"/>
      </w:pPr>
      <w:r>
        <w:rPr>
          <w:rFonts w:ascii="Times New Roman"/>
          <w:b w:val="false"/>
          <w:i w:val="false"/>
          <w:color w:val="000000"/>
          <w:sz w:val="28"/>
        </w:rPr>
        <w:t>
      21. Әкім аппараты қызметкерлерінің мемлекеттік қызметшілер этикасының нормаларын сақтауын әкім қамтамасыз етеді.</w:t>
      </w:r>
    </w:p>
    <w:bookmarkEnd w:id="29"/>
    <w:bookmarkStart w:name="z32" w:id="30"/>
    <w:p>
      <w:pPr>
        <w:spacing w:after="0"/>
        <w:ind w:left="0"/>
        <w:jc w:val="left"/>
      </w:pPr>
      <w:r>
        <w:rPr>
          <w:rFonts w:ascii="Times New Roman"/>
          <w:b/>
          <w:i w:val="false"/>
          <w:color w:val="000000"/>
        </w:rPr>
        <w:t xml:space="preserve"> 4-тарау. "Ақсу қаласы Евгеньевка ауылдық округі әкімінің аппараты" мемлекеттік мекемесінің мүлкі</w:t>
      </w:r>
    </w:p>
    <w:bookmarkEnd w:id="30"/>
    <w:bookmarkStart w:name="z33" w:id="31"/>
    <w:p>
      <w:pPr>
        <w:spacing w:after="0"/>
        <w:ind w:left="0"/>
        <w:jc w:val="both"/>
      </w:pPr>
      <w:r>
        <w:rPr>
          <w:rFonts w:ascii="Times New Roman"/>
          <w:b w:val="false"/>
          <w:i w:val="false"/>
          <w:color w:val="000000"/>
          <w:sz w:val="28"/>
        </w:rPr>
        <w:t>
      22. "Ақсу қаласы Евгеньевка ауылдық округі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"Ақсу қаласы Евгеньевка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2"/>
    <w:p>
      <w:pPr>
        <w:spacing w:after="0"/>
        <w:ind w:left="0"/>
        <w:jc w:val="both"/>
      </w:pPr>
      <w:r>
        <w:rPr>
          <w:rFonts w:ascii="Times New Roman"/>
          <w:b w:val="false"/>
          <w:i w:val="false"/>
          <w:color w:val="000000"/>
          <w:sz w:val="28"/>
        </w:rPr>
        <w:t xml:space="preserve">
      23. "Ақсу қаласы Евгеньевка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bookmarkEnd w:id="32"/>
    <w:bookmarkStart w:name="z35" w:id="33"/>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"Ақсу қаласы Евгеньевка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33"/>
    <w:bookmarkStart w:name="z36" w:id="34"/>
    <w:p>
      <w:pPr>
        <w:spacing w:after="0"/>
        <w:ind w:left="0"/>
        <w:jc w:val="left"/>
      </w:pPr>
      <w:r>
        <w:rPr>
          <w:rFonts w:ascii="Times New Roman"/>
          <w:b/>
          <w:i w:val="false"/>
          <w:color w:val="000000"/>
        </w:rPr>
        <w:t xml:space="preserve"> 5-тарау. "Ақсу қаласы Евгеньевка ауылдық округі әкімінің аппараты" мемлекеттік мекемесін қайта ұйымдастыру және тарату</w:t>
      </w:r>
    </w:p>
    <w:bookmarkEnd w:id="34"/>
    <w:bookmarkStart w:name="z37" w:id="35"/>
    <w:p>
      <w:pPr>
        <w:spacing w:after="0"/>
        <w:ind w:left="0"/>
        <w:jc w:val="both"/>
      </w:pPr>
      <w:r>
        <w:rPr>
          <w:rFonts w:ascii="Times New Roman"/>
          <w:b w:val="false"/>
          <w:i w:val="false"/>
          <w:color w:val="000000"/>
          <w:sz w:val="28"/>
        </w:rPr>
        <w:t>
      25. "Ақсу қаласы Евгеньевка ауылдық округі әкімінің аппараты" мемлекеттік мекемесін қайта ұйымдастыру және тарату Қазақстан Республикасының заңнамасында айқындалатын тәртіппен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