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bac0" w14:textId="3b8b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Мәдени, спорттық және спорттық-бұқаралық іс-шаралардың афишаларын орналастыру үшін арнайы бөлінген орындар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әкімдігінің 2023 жылғы 3 тамыздағы № 648/6 қаулысы. Павлодар облысының Әділет департаментінде 2023 жылғы 7 тамызда № 7376-14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"Жарнама туралы" Заңының 17-2-бабы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 сәйкес, қала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қоса беріліп отырған мәдени, спорттық және спорттық-бұқаралық іс-шаралардың афишаларын орналастыру үшін арнайы бөлінген орындар тізбесі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Н.Ж.Байбакировке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648/6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Мәдени, спорттық және спорттық-бұқаралық іс-шаралардың афишаларын орналастыру үшін арнайы бөлінген орындар тізбесі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 8, Ақсу қаласы әкімдігінің "Сәбит Дөнентаев мәдениет сарайы" мемлекеттік қазыналық коммуналдық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37, Павлодар облысының білім беру басқармасы Ақсу қаласы білім беру бөлімінің "Ақсу қаласының балалар шығармашылық үйі" коммуналдық мемлекеттік қазыналық кәсіпорны ғимаратының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 42, "Чайка" дүкенінің оң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 81, "Нива" дүкенінің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Әуезов көшесі 41, "Достық" дүкенінің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12, "Агидель" сауда үйінің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 11, "Камея" сауда үйінің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 21, "Ауыл" коммуналдық базарының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Март көшесі 203, "Юбилейный" дүкенінің сол жағында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ауылы, Советов көшесі 4А, "Алғабас ауылдық округі әкімінің аппараты"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ауылы, Центральная көшесі 23А, әкімшілік ғимараттың сол жағында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Жолқұдық ауылы, Қабылбеков көшесі 15, Павлодар облысының білім беру басқармасы Ақсу қаласы білім беру бөлімінің "Жолқұдық ауылының Қ. Қамзин атындағы орта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ауылы, 2 желі көшесі 34/1, Павлодар облысының білім беру басқармасы Ақсу қаласы білім беру бөлімінің "Достық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Пограничник ауылы, Алексей Пикало атындағы қиылыс 1, Павлодар облысының білім беру басқармасы Ақсу қаласы білім беру бөлімінің "Пограничник ауылының Бауыржан Момышұлы атындағы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Береке ауылы, Николай Бердников көшесі 27/1, Павлодар облысының білім беру басқармасы Ақсу қаласы білім беру бөлімінің "Береке ауылының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Евгеньевка ауылы, Ю. Гагарин көшесі 1, "Юбилейный" дүкенінің алдында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Үштерек ауылы, Абылайхан көшесі 21А, Павлодар облысының білім беру басқармасы Ақсу қаласы білім беру бөлімінің "Үштерек ауылының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Қалқаман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Қалқаман ауылы, Ленин көшесі 20А, стадионның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ауылы, Школьная көшесі 4/1, Павлодар облысының білім беру басқармасы Ақсу қаласы білім беру бөлімінің "Ақжол ауылының орта мектебі" коммуналдық мемлекеттік мекемесі ғимаратының алдында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Қызылжар ауылы, Тәуелсіздік көшесі 1, Ақсу қаласы әкімдігінің "Сәбит Дөнентаев мәдениет сарайы" мемлекеттік қазыналық коммуналдық кәсіпорны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Сарышығанақ ауылы, Молодежная көшесі 10, Павлодар облысының білім беру басқармасы Ақсу қаласы білім беру бөлімінің "Сарышығанақ ауылының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Мәмәйіт Омаров атындағы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ауылы, Ардагерлер көшесі 17/1, Павлодар облысының білім беру басқармасы Ақсу қаласы білім беру бөлімінің "Еңбек ауылының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Мәмәйіт Омаров атындағы ауылы, Ш. Арғынбаев көшесі 1, Павлодар облысының білім беру басқармасы Ақсу қаласы білім беру бөлімінің "Жамбыл орта мектебі" коммуналдық мемлекеттік мекемесі ғимаратының алдында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Құркөл ауылы, 40 лет победы көшесі 9, Павлодар облысының білім беру басқармасы Ақсу қаласы білім беру бөлімінің "Құркөл ауылының Дөнентаев атындағы орта мектебі" коммуналдық мемлекеттік мекемесі ғимаратының алдында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