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6781c" w14:textId="4367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бойынша шетелдіктер үшін туристік жарна мөлшерлемелерін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2023 жылғы 18 қазандағы № 59/9 шешімі. Павлодар облысының Әділет департаментінде 2023 жылғы 19 қазанда № 7408-14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2-10-тармағына,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4) тармақшасына, Қазақстан Республикасы Мәдениет және спорт министрінің 2023 жылғы 14 шілдедегі "Шетелдіктер үшін туристік жарнаны төлеу қағидаларын бекіту туралы" № 181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 сәйкес Ақсу қалалық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Шетелдіктер үшін туристік жарна мөлшерлемелері 2024 жылғы 1 қаңтардан бастап 31 желтоқсанды қоса алғанда хостелдерді, қонақжайларды, жалға берілетін тұрғын үйлерді қоспағанда, туристерді орналастыру орындарында болу құнынан 0 (нөл) пайыз мөлшерінде бекітілсін.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Павлодар облысы Ақсу қалалық мәслихатының 23.02.2024 </w:t>
      </w:r>
      <w:r>
        <w:rPr>
          <w:rFonts w:ascii="Times New Roman"/>
          <w:b w:val="false"/>
          <w:i w:val="false"/>
          <w:color w:val="000000"/>
          <w:sz w:val="28"/>
        </w:rPr>
        <w:t>№ 112/16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Ақсу қалалық мәслихатының 2023 жылғы 12 сәуірдегі "Ақсу қаласы бойынша шетелдіктер үшін 2023 жылға арналған туристік жарна мөлшерлемерін бекіту туралы" № 19/3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7321 болып тіркелген).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Ақсу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