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0301" w14:textId="32c0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2023 жылғы 22 қыркүйектегі № 59/7 шешімі. Павлодар облысының Әділет департаментінде 2023 жылғы 25 қыркүйекте № 7394-14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"Шетелдіктер үшін туристік жарна төлеу қағидаларын бекіту туралы"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жылғы 1 қаңтардан бастап 31 желтоқсанды қоса алғанда Екібастұз қаласы бойынша шетелдіктер үшін туристік жарна мөлшерлемелері хостелдерді, қонақжайларды, жалға берілетін тұрғын үйлерді қоспағанда, туристерді орналастыру орындарында болу құнынан 0 (нөл) пайыз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Екібастұз қалалық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133/16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