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f727" w14:textId="1d3f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қаласының қалалық қатынастарында жолаушылар мен багажды автомобильмен тұрақты тасымалдауға сараланатын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әкімдігінің 2023 жылғы 17 шілдедегі № 559/7 қаулысы. Павлодар облысының Әділет департаментінде 2023 жылғы 21 шілдеде № 7373-14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 бабы </w:t>
      </w:r>
      <w:r>
        <w:rPr>
          <w:rFonts w:ascii="Times New Roman"/>
          <w:b w:val="false"/>
          <w:i w:val="false"/>
          <w:color w:val="000000"/>
          <w:sz w:val="28"/>
        </w:rPr>
        <w:t>2 -тармағына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"Автомобиль көлiгi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қаласының қалалық қатынастарында жолаушылар мен багажды автомобильмен тұрақты тасымалдауға сараланатын тариф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 желісі және ұялы байланыс құрылғыларын қоса алғанда, электрондық төлеу жүйесі арқылы жол ақысын қолма-қол ақшасыз төлеу кезінде – 80 (сексен) теңге, жол ақысын қолма-қол төлеу кезінде – 130 (жүз отыз)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