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6000" w14:textId="5066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2023 жылғы 13 қыркүйектеғі № 750/9 қаулысы. Павлодар облысының Әділет департаментінде 2023 жылғы 14 қыркүйекте № 7393-14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"Жарнама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17-2-бабы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1-1) тармақшасына сәйкес, Екібастұз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Мәдени, спорттық және спорттық-бұқаралық іс-шаралар афишаларын орналастыру үшін арнайы бөлінген орындардың тізбесі осы қаулының қосымшасына сәйкес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Екібастұз қаласы әкімінің орынбасары Б.С. Имангалиеваға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оның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қыркүйектегі № 750/9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Мәдени, спорттық және спорттық-бұқаралық іс-шаралар афишаларын орналастыру үшін арнайы бөлінген орындардың тізбесі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Екібастұз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 149, "Екібастұз қаласы әкімдігі мәдениет тілдерді дамыту, дене шынықтыру және спорт бөлімінің "Өнер" қалалық мәдениет сарайы"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 1-3, 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101, "Екібастұз қаласы әкімдігі мәдениет тілдерді дамыту, дене шынықтыру және спорт бөлімінің "Достық үйі" коммуналдық мемлекеттік мекемесі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 51, "Екібастұз қаласы әкімдігі мәдениет тілдерді дамыту, дене шынықтыру және спорт бөлімінің "Орталықтандырылған кітапханалар жүйесі" коммуналдық мемлекеттік мекемесі ғимаратының ішінде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Омбы көшесі, "Теміржол вокзалы"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Горняков көшесі, "Нарық" автобус аялдамасының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"Қазақстан" автобус аялдамасынының сол жағында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"Достық"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"Қызмет көрсету орталығы"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"Салық комитеті"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"168 квартал" автобус аялдамасының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"31 шағын ауданы"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 47 Б, "MaxiMall" сауда-ойын-сауық орталығының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"Болашақ"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"Саябақ аймағы"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"Қазыбек Нұралин" автобус аялдамасының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"15 шағын ауданы" автобус аялдамасының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"Муниципалды базар" автобус аялдамасының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 62 А, Павлодар облысы әкімдігінің, Павлодар облысы туризмді және спортты дамыту басқармасының "Екібастұз қаласының № 1 балалар-жасөспірімдер спорт мектебі"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Пішембаев көшесі 2, "Промсервис-Отан" жауапкершілігі шектеулі серіктестігі хокей корты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Марденов бульвары 7, Павлодар облысы туризмді және спортты дамыту басқармасының "Екібастұз қаласының №3 балалар-жасөспірімдер спорт мектебі"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 55А, Павлодар облысы әкімдігінің, Павлодар облысының туризм және спортты дамыту басқармасының "Жасыбай" балалар-жасөспірімдер спорт мектебі" коммуналдық мемлекеттік қазыналық кәсіпорны ғимаратының ішінде,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 42, "Екібастұз қаласы әкімдігі мәдениет тілдерді дамыту, дене шынықтыру және спорт бөлімінің "Өнер" қалалық мәдениет сарайы" коммуналдық мемлекеттік қазыналық кәсіпорны "Шахтер" стадионның кіреберіс жағында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ауылы, Мейрам Асылғазин көшесі 14-құрылыс,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роща ауылы, Зеленая роща көшесі 61,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Атығай ауылы, Сарыарқа көшесі 4,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 ауылы, Торайғыров көшесі 9А құрылыс,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Бәйет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Бозшакөл ауылы, Школьная көшесі 1а,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Бозшакөл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ауылы, Фабричная көшесі 11-құрылыс,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Төрт-құдық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Құлакөл ауылы, Центральная көшесі 116,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Құлакөл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Қарасор ауылы, Шайха көшесі 16,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Қарасор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Құдайкөл ауылы, Хамиев көшесі 5-құрылыс,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Құдайкөл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ауылы, Жас дәурен көшесі 56,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Бесқауға ауылы, Мәшһүр Жүсіп Көпеев көшесі 4,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Академик Әлкей Марғұлан атындағы ауылы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Әлкей Марғұлан атындағы ауылы, Бейбітшілік көшесі 13/1 ғимараты,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Сарықамыс ауылы, Абай көшесі 1,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Сарықамыс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ауылы, Тәуелсіздік көшесі 78-құрылыс,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Төртүй ауылы, Құмат Тұрсынов көшесі 9 А құрылымы,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Төртүй ауылының ауылдық клубы ғимаратының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Шиқылдақ ауылы, Школьная көшесі 13, "Екібастұз қаласы әкімдігі мәдениет, тілдерді дамыту, спорт және дене шынықтыру бөлімінің "Атамұра" мәдениет орталығы" коммуналдық мемлекеттік қазыналық кәсіпорны ауылдық клубы ғимаратының ішінде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