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2f5a" w14:textId="f352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79/8 шешімі. Павлодар облысының Әділет департаментінде 2023 жылғы 16 қазанда № 7404-14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мәслихаттың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79/8</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Мәслихаттың күші жойылды деп танылған кейбір шешімдерінің тізбесі</w:t>
      </w:r>
    </w:p>
    <w:bookmarkStart w:name="z5" w:id="3"/>
    <w:p>
      <w:pPr>
        <w:spacing w:after="0"/>
        <w:ind w:left="0"/>
        <w:jc w:val="both"/>
      </w:pPr>
      <w:r>
        <w:rPr>
          <w:rFonts w:ascii="Times New Roman"/>
          <w:b w:val="false"/>
          <w:i w:val="false"/>
          <w:color w:val="000000"/>
          <w:sz w:val="28"/>
        </w:rPr>
        <w:t xml:space="preserve">
      1. Павлодар облысы Екібастұз қалалық мәслихатының 2018 жылғы 23 қаңтардағы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 220/26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5860 болып тіркелген).</w:t>
      </w:r>
    </w:p>
    <w:bookmarkEnd w:id="3"/>
    <w:bookmarkStart w:name="z6" w:id="4"/>
    <w:p>
      <w:pPr>
        <w:spacing w:after="0"/>
        <w:ind w:left="0"/>
        <w:jc w:val="both"/>
      </w:pPr>
      <w:r>
        <w:rPr>
          <w:rFonts w:ascii="Times New Roman"/>
          <w:b w:val="false"/>
          <w:i w:val="false"/>
          <w:color w:val="000000"/>
          <w:sz w:val="28"/>
        </w:rPr>
        <w:t xml:space="preserve">
      2. Павлодар облысы Екібастұз қалалық мәслихатының 2019 жылғы 14 наурыздағы "Екібастұз қалалық мәслихатының 2018 жылғы 23 қаңтардағы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 220/26 шешіміне өзгерістер енгізу туралы" № 336/40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6271 болып тіркелген).</w:t>
      </w:r>
    </w:p>
    <w:bookmarkEnd w:id="4"/>
    <w:bookmarkStart w:name="z7" w:id="5"/>
    <w:p>
      <w:pPr>
        <w:spacing w:after="0"/>
        <w:ind w:left="0"/>
        <w:jc w:val="both"/>
      </w:pPr>
      <w:r>
        <w:rPr>
          <w:rFonts w:ascii="Times New Roman"/>
          <w:b w:val="false"/>
          <w:i w:val="false"/>
          <w:color w:val="000000"/>
          <w:sz w:val="28"/>
        </w:rPr>
        <w:t xml:space="preserve">
      3. Павлодар облысы Екібастұз қалалық мәслихатының 2020 жылғы 13 қарашадағы "Екібастұз қалалық мәслихатының 2018 жылғы 23 қаңтардағы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 220/26 шешіміне өзгеріс енгізу туралы" № 475/61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7062 болып тіркелген).</w:t>
      </w:r>
    </w:p>
    <w:bookmarkEnd w:id="5"/>
    <w:bookmarkStart w:name="z8" w:id="6"/>
    <w:p>
      <w:pPr>
        <w:spacing w:after="0"/>
        <w:ind w:left="0"/>
        <w:jc w:val="both"/>
      </w:pPr>
      <w:r>
        <w:rPr>
          <w:rFonts w:ascii="Times New Roman"/>
          <w:b w:val="false"/>
          <w:i w:val="false"/>
          <w:color w:val="000000"/>
          <w:sz w:val="28"/>
        </w:rPr>
        <w:t xml:space="preserve">
      4. Павлодар облысы Екібастұз қалалық мәслихатының 2022 жылғы 17 ақпандағы "Екібастұз қалалық мәслихатының 2018 жылғы 23 қаңтардағы № 220/26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шешiмiне өзгеріс енгiзу туралы" № 101/16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27226 болып тіркелген).</w:t>
      </w:r>
    </w:p>
    <w:bookmarkEnd w:id="6"/>
    <w:bookmarkStart w:name="z9" w:id="7"/>
    <w:p>
      <w:pPr>
        <w:spacing w:after="0"/>
        <w:ind w:left="0"/>
        <w:jc w:val="both"/>
      </w:pPr>
      <w:r>
        <w:rPr>
          <w:rFonts w:ascii="Times New Roman"/>
          <w:b w:val="false"/>
          <w:i w:val="false"/>
          <w:color w:val="000000"/>
          <w:sz w:val="28"/>
        </w:rPr>
        <w:t xml:space="preserve">
      5. Павлодар облысы Екібастұз қалалық мәслихатының 2023 жылғы 25 шілдедегі "Екібастұз қалалық мәслихатының 2018 жылғы 23 қаңтардағы № 220/26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шешiмiне өзгеріс енгiзу туралы" № 42/5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7375-14 болып тіркелген).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