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d482" w14:textId="f9cd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2018 жылғы 27 наурыздағы "Ақтоғай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№ 174/31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28 қыркүйектегі № 55/8 шешімі. Павлодар облысының Әділет департаментінде 2023 жылғы 28 қыркүйекте № 7396-14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2018 жылғы 27 наурыздағы "Ақтоғай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№ 174/31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5944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