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dc4d" w14:textId="2c3d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Ақтоғай аудандық мәслихатының 2023 жылғы 28 қыркүйектегі № 54/8 шешімі. Павлодар облысының Әділет департаментінде 2023 жылғы 29 қыркүйекте № 7397-14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Ақтоғай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Ақтоғай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28 қыркүйектегі № 54/8</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Ақтоғай аудандық мәслихатының күші жойылған кейбір шешімдерінің тізбесі</w:t>
      </w:r>
    </w:p>
    <w:bookmarkStart w:name="z5" w:id="3"/>
    <w:p>
      <w:pPr>
        <w:spacing w:after="0"/>
        <w:ind w:left="0"/>
        <w:jc w:val="both"/>
      </w:pPr>
      <w:r>
        <w:rPr>
          <w:rFonts w:ascii="Times New Roman"/>
          <w:b w:val="false"/>
          <w:i w:val="false"/>
          <w:color w:val="000000"/>
          <w:sz w:val="28"/>
        </w:rPr>
        <w:t xml:space="preserve">
      1. Ақтоғай аудандық мәслихатының 2014 жылғы 11 тамыздағы "Ақтоғай ауданы Қараоба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w:t>
      </w:r>
      <w:r>
        <w:rPr>
          <w:rFonts w:ascii="Times New Roman"/>
          <w:b w:val="false"/>
          <w:i w:val="false"/>
          <w:color w:val="000000"/>
          <w:sz w:val="28"/>
        </w:rPr>
        <w:t>139/35</w:t>
      </w:r>
      <w:r>
        <w:rPr>
          <w:rFonts w:ascii="Times New Roman"/>
          <w:b w:val="false"/>
          <w:i w:val="false"/>
          <w:color w:val="000000"/>
          <w:sz w:val="28"/>
        </w:rPr>
        <w:t xml:space="preserve"> шешімі (Нормативтік құқықтық актілердің мемлекеттік тіркеу тізілімінде № 3985 болып тіркелді);</w:t>
      </w:r>
    </w:p>
    <w:bookmarkEnd w:id="3"/>
    <w:bookmarkStart w:name="z6" w:id="4"/>
    <w:p>
      <w:pPr>
        <w:spacing w:after="0"/>
        <w:ind w:left="0"/>
        <w:jc w:val="both"/>
      </w:pPr>
      <w:r>
        <w:rPr>
          <w:rFonts w:ascii="Times New Roman"/>
          <w:b w:val="false"/>
          <w:i w:val="false"/>
          <w:color w:val="000000"/>
          <w:sz w:val="28"/>
        </w:rPr>
        <w:t xml:space="preserve">
      2. Ақтоғай аудандық мәслихатының 2014 жылғы 11 тамыздағы "Ақтоғай ауданы Мүткенов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w:t>
      </w:r>
      <w:r>
        <w:rPr>
          <w:rFonts w:ascii="Times New Roman"/>
          <w:b w:val="false"/>
          <w:i w:val="false"/>
          <w:color w:val="000000"/>
          <w:sz w:val="28"/>
        </w:rPr>
        <w:t>140/35</w:t>
      </w:r>
      <w:r>
        <w:rPr>
          <w:rFonts w:ascii="Times New Roman"/>
          <w:b w:val="false"/>
          <w:i w:val="false"/>
          <w:color w:val="000000"/>
          <w:sz w:val="28"/>
        </w:rPr>
        <w:t xml:space="preserve"> шешімі (Нормативтік құқықтық актілердің мемлекеттік тіркеу тізілімінде № 3993 болып тіркелді);</w:t>
      </w:r>
    </w:p>
    <w:bookmarkEnd w:id="4"/>
    <w:bookmarkStart w:name="z7" w:id="5"/>
    <w:p>
      <w:pPr>
        <w:spacing w:after="0"/>
        <w:ind w:left="0"/>
        <w:jc w:val="both"/>
      </w:pPr>
      <w:r>
        <w:rPr>
          <w:rFonts w:ascii="Times New Roman"/>
          <w:b w:val="false"/>
          <w:i w:val="false"/>
          <w:color w:val="000000"/>
          <w:sz w:val="28"/>
        </w:rPr>
        <w:t xml:space="preserve">
      3. Ақтоғай аудандық мәслихатының 2014 жылғы 11 тамыздағы "Ақтоғай ауданы Ақтоғай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w:t>
      </w:r>
      <w:r>
        <w:rPr>
          <w:rFonts w:ascii="Times New Roman"/>
          <w:b w:val="false"/>
          <w:i w:val="false"/>
          <w:color w:val="000000"/>
          <w:sz w:val="28"/>
        </w:rPr>
        <w:t>141/35</w:t>
      </w:r>
      <w:r>
        <w:rPr>
          <w:rFonts w:ascii="Times New Roman"/>
          <w:b w:val="false"/>
          <w:i w:val="false"/>
          <w:color w:val="000000"/>
          <w:sz w:val="28"/>
        </w:rPr>
        <w:t xml:space="preserve"> шешімі (Нормативтік құқықтық актілердің мемлекеттік тіркеу тізілімінде № 3986 болып тіркелді);</w:t>
      </w:r>
    </w:p>
    <w:bookmarkEnd w:id="5"/>
    <w:bookmarkStart w:name="z8" w:id="6"/>
    <w:p>
      <w:pPr>
        <w:spacing w:after="0"/>
        <w:ind w:left="0"/>
        <w:jc w:val="both"/>
      </w:pPr>
      <w:r>
        <w:rPr>
          <w:rFonts w:ascii="Times New Roman"/>
          <w:b w:val="false"/>
          <w:i w:val="false"/>
          <w:color w:val="000000"/>
          <w:sz w:val="28"/>
        </w:rPr>
        <w:t xml:space="preserve">
      4. Ақтоғай аудандық мәслихатының 2014 жылғы 11 тамыздағы "Ақтоғай ауданы Қожамжар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шешімі № </w:t>
      </w:r>
      <w:r>
        <w:rPr>
          <w:rFonts w:ascii="Times New Roman"/>
          <w:b w:val="false"/>
          <w:i w:val="false"/>
          <w:color w:val="000000"/>
          <w:sz w:val="28"/>
        </w:rPr>
        <w:t>142/35</w:t>
      </w:r>
      <w:r>
        <w:rPr>
          <w:rFonts w:ascii="Times New Roman"/>
          <w:b w:val="false"/>
          <w:i w:val="false"/>
          <w:color w:val="000000"/>
          <w:sz w:val="28"/>
        </w:rPr>
        <w:t xml:space="preserve"> шешімі (Нормативтік құқықтық актілердің мемлекеттік тіркеу тізілімінде № 3984 болып тіркелді);</w:t>
      </w:r>
    </w:p>
    <w:bookmarkEnd w:id="6"/>
    <w:bookmarkStart w:name="z9" w:id="7"/>
    <w:p>
      <w:pPr>
        <w:spacing w:after="0"/>
        <w:ind w:left="0"/>
        <w:jc w:val="both"/>
      </w:pPr>
      <w:r>
        <w:rPr>
          <w:rFonts w:ascii="Times New Roman"/>
          <w:b w:val="false"/>
          <w:i w:val="false"/>
          <w:color w:val="000000"/>
          <w:sz w:val="28"/>
        </w:rPr>
        <w:t xml:space="preserve">
      5. Ақтоғай аудандық мәслихатының 2014 жылғы 11 тамыздағы "Ақтоғай ауданы Жалаулы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w:t>
      </w:r>
      <w:r>
        <w:rPr>
          <w:rFonts w:ascii="Times New Roman"/>
          <w:b w:val="false"/>
          <w:i w:val="false"/>
          <w:color w:val="000000"/>
          <w:sz w:val="28"/>
        </w:rPr>
        <w:t>145/35</w:t>
      </w:r>
      <w:r>
        <w:rPr>
          <w:rFonts w:ascii="Times New Roman"/>
          <w:b w:val="false"/>
          <w:i w:val="false"/>
          <w:color w:val="000000"/>
          <w:sz w:val="28"/>
        </w:rPr>
        <w:t xml:space="preserve"> шешімі (Нормативтік құқықтық актілердің мемлекеттік тіркеу тізілімінде № 3991 болып тіркелді);</w:t>
      </w:r>
    </w:p>
    <w:bookmarkEnd w:id="7"/>
    <w:bookmarkStart w:name="z10" w:id="8"/>
    <w:p>
      <w:pPr>
        <w:spacing w:after="0"/>
        <w:ind w:left="0"/>
        <w:jc w:val="both"/>
      </w:pPr>
      <w:r>
        <w:rPr>
          <w:rFonts w:ascii="Times New Roman"/>
          <w:b w:val="false"/>
          <w:i w:val="false"/>
          <w:color w:val="000000"/>
          <w:sz w:val="28"/>
        </w:rPr>
        <w:t xml:space="preserve">
      6. Ақтоғай аудандық мәслихатының 2014 жылғы 11 тамыздағы "Ақтоғай ауданы Жолболды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w:t>
      </w:r>
      <w:r>
        <w:rPr>
          <w:rFonts w:ascii="Times New Roman"/>
          <w:b w:val="false"/>
          <w:i w:val="false"/>
          <w:color w:val="000000"/>
          <w:sz w:val="28"/>
        </w:rPr>
        <w:t>146/35</w:t>
      </w:r>
      <w:r>
        <w:rPr>
          <w:rFonts w:ascii="Times New Roman"/>
          <w:b w:val="false"/>
          <w:i w:val="false"/>
          <w:color w:val="000000"/>
          <w:sz w:val="28"/>
        </w:rPr>
        <w:t xml:space="preserve"> шешімі (Нормативтік құқықтық актілердің мемлекеттік тіркеу тізілімінде № 3989 болып тіркелді);</w:t>
      </w:r>
    </w:p>
    <w:bookmarkEnd w:id="8"/>
    <w:bookmarkStart w:name="z11" w:id="9"/>
    <w:p>
      <w:pPr>
        <w:spacing w:after="0"/>
        <w:ind w:left="0"/>
        <w:jc w:val="both"/>
      </w:pPr>
      <w:r>
        <w:rPr>
          <w:rFonts w:ascii="Times New Roman"/>
          <w:b w:val="false"/>
          <w:i w:val="false"/>
          <w:color w:val="000000"/>
          <w:sz w:val="28"/>
        </w:rPr>
        <w:t xml:space="preserve">
      7. Ақтоғай аудандық мәслихатының 2014 жылғы 11 тамыздағы "Ақтоғай ауданы Разумовка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w:t>
      </w:r>
      <w:r>
        <w:rPr>
          <w:rFonts w:ascii="Times New Roman"/>
          <w:b w:val="false"/>
          <w:i w:val="false"/>
          <w:color w:val="000000"/>
          <w:sz w:val="28"/>
        </w:rPr>
        <w:t>148/35</w:t>
      </w:r>
      <w:r>
        <w:rPr>
          <w:rFonts w:ascii="Times New Roman"/>
          <w:b w:val="false"/>
          <w:i w:val="false"/>
          <w:color w:val="000000"/>
          <w:sz w:val="28"/>
        </w:rPr>
        <w:t xml:space="preserve"> шешімі (Нормативтік құқықтық актілердің мемлекеттік тіркеу тізілімінде № 3990 болып тіркелді);</w:t>
      </w:r>
    </w:p>
    <w:bookmarkEnd w:id="9"/>
    <w:bookmarkStart w:name="z12" w:id="10"/>
    <w:p>
      <w:pPr>
        <w:spacing w:after="0"/>
        <w:ind w:left="0"/>
        <w:jc w:val="both"/>
      </w:pPr>
      <w:r>
        <w:rPr>
          <w:rFonts w:ascii="Times New Roman"/>
          <w:b w:val="false"/>
          <w:i w:val="false"/>
          <w:color w:val="000000"/>
          <w:sz w:val="28"/>
        </w:rPr>
        <w:t xml:space="preserve">
      8. Ақтоғай аудандық мәслихатының 2019 жылғы 16 тамыздағы "Ақтоғай аудандық мәслихатының 2014 жылғы 11 тамыздағы "Ақтоғай ауданы Разумовка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148/35 шешіміне өзгерістер енгізу туралы" № </w:t>
      </w:r>
      <w:r>
        <w:rPr>
          <w:rFonts w:ascii="Times New Roman"/>
          <w:b w:val="false"/>
          <w:i w:val="false"/>
          <w:color w:val="000000"/>
          <w:sz w:val="28"/>
        </w:rPr>
        <w:t>254/53</w:t>
      </w:r>
      <w:r>
        <w:rPr>
          <w:rFonts w:ascii="Times New Roman"/>
          <w:b w:val="false"/>
          <w:i w:val="false"/>
          <w:color w:val="000000"/>
          <w:sz w:val="28"/>
        </w:rPr>
        <w:t xml:space="preserve"> шешімі (Нормативтік құқықтық актілердің мемлекеттік тіркеу тізілімінде № 6516 болып тіркелді).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