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e057" w14:textId="27be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шетелдіктер үшін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22 желтоқсандағы № 84/12 шешімі. Павлодар облысының Әділет департаментінде 2023 жылғы 26 желтоқсанда № 7456-14 болып тіркелді. Күші жойылды - Павлодар облысы Ақтоғай аудандық мәслихатының 2024 жылғы 19 наурыздағы № 119/16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19.03.2024 </w:t>
      </w:r>
      <w:r>
        <w:rPr>
          <w:rFonts w:ascii="Times New Roman"/>
          <w:b w:val="false"/>
          <w:i w:val="false"/>
          <w:color w:val="ff0000"/>
          <w:sz w:val="28"/>
        </w:rPr>
        <w:t>№ 119/16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Қазақстан Республикасы Мәдениет және спорт министрінің 2023 жылғы 14 шілдедегі "Шетелдіктер үшін туристік жарнаны төлеу қағидаларын бекіту туралы"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 үшін хостелдерді, қонақжайларды, жалға берілетін тұрғын үйлерді қоспағанда, туристерді орналастыру орындарында болатын әрбір тәулік үшін 0,2 айлық есептік көрсеткіш (АЕК) мөлшерінде туристік жарна мөлшерлемелері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