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e1e" w14:textId="e970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23 маусымдағы № 42/5 шешімі. Павлодар облысының Әділет департаментінде 2023 жылғы 30 маусымда № 7365-14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"Шетелдіктер үшін туристік жарнаны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