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790e" w14:textId="bc17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2017 жылғы 21 қарашадағы № 125/19 "Баянауыл ауданының Құрмет грамотасымен наградтау туралы ережені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2023 жылғы 8 желтоқсандағы № 79/10 шешімі. Павлодар облысының Әділет департаментінде 2023 жылғы 11 желтоқсанда № 7440-14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мәслихаты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"Баянауыл ауданының Құрмет грамотасымен наградтау туралы ережені бекіту туралы" 2017 жылғы 21 қарашадағы № 125/19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5713 болып тіркелді)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шешіммен бекітілген Баянауыл ауданының Құрмет грамотасымен наградтау туралы ережеде: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Белгіленген үлгідегі наградтау парағында наградталушының жеке басын, саладағы және берілген ұжымдағы жұмысының жалпы еңбек өтілін, оның нақты сіңірген еңбектерін, жұмысының сапасы мен тиімділігі туралы деректер мазмұндалады.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Наградтау парағына кәсіпорынның, ұйымның, мекеменің, мемлекеттік органның басшысы қол қояды.";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Құрмет грамотасымен наградтау туралы шешім аудандық мәслихат төрағасының және (немесе) аудан әкімінің ұсынысы бойынша Баянауыл аудандық мәслихатының сессиясында қабылданады.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Құрмет грамотасына аудандық мәслихатының төрағасы және ауданының әкімі қол қояды.";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Құрмет грамотасын тапсыру салтанатты түрде жүргізіледі. Құрмет грамотасын аудан әкімі және (немесе) аудандық мәслихат төрағасы немесе олардың тапсырмасы бойынша өзге тұлға тапсырады.".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