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d4b8" w14:textId="661d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20 маусымдағы № 29/8 шешімі. Павлодар облысының Әділет департаментінде 2023 жылғы 21 маусымда № 7354 болып тіркелді. Күші жойылды - Павлодар облысы Железин аудандық мәслихатының 2023 жылғы 16 қарашадағы № 62/8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№ </w:t>
      </w:r>
      <w:r>
        <w:rPr>
          <w:rFonts w:ascii="Times New Roman"/>
          <w:b w:val="false"/>
          <w:i w:val="false"/>
          <w:color w:val="ff0000"/>
          <w:sz w:val="28"/>
        </w:rPr>
        <w:t>62/8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"Шетелдіктер үшін туристік жарна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шетелдіктер үшін туристік жарнаның мөлшерлемесі болу құнының 5 (бес)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