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b247c" w14:textId="35b2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Железин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мәслихатының 2023 жылғы 20 маусымдағы № 30/8 шешімі. Павлодар облысының Әділет департаментінде 2023 жылғы 21 маусымда № 7353-14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сәйкес, Железин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Кондоминиум объектісін басқаруға және кондоминиум объектісінің ортақ мүлкін күтіп-ұстауға арналған шығыстардың ең төмен мөлшері 2023 жылға ай сайын бір шаршы метр үшін 18,62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