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d415" w14:textId="0e6d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Железинка аудандық мәслихатының 2017 жылғы 20 маусымдағы № 116/6 "Железин ауданында тұрғын үй көмегін көрсетудің мөлшері мен тәртібін айқындау туралы"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2023 жылғы 10 тамыздағы № 43/8 шешімі. Павлодар облысының Әділет департаментінде 2023 жылғы 10 тамызда № 7380-14 болып тіркелді</w:t>
      </w:r>
    </w:p>
    <w:p>
      <w:pPr>
        <w:spacing w:after="0"/>
        <w:ind w:left="0"/>
        <w:jc w:val="both"/>
      </w:pPr>
      <w:bookmarkStart w:name="z1" w:id="0"/>
      <w:r>
        <w:rPr>
          <w:rFonts w:ascii="Times New Roman"/>
          <w:b w:val="false"/>
          <w:i w:val="false"/>
          <w:color w:val="000000"/>
          <w:sz w:val="28"/>
        </w:rPr>
        <w:t>
      Железин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облысы Железин аудандық мәслихатының "Железин ауданында тұрғын үй көмегін көрсетудің мөлшері мен тәртібін айқындау туралы" 2017 жылғы 20 маусымдағы № 116/6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5552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кіріспеcі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туралы"Заңының 6-бабы 1-тармағының 15) тармақшысына, Қазақстан Республикасының "Тұрғын үй қатынастары туралы" Занының 97- бабы 2- тармағына, Қазақстан Республикасы Үкіметінің 2009 жылғы 30 желтоқсандағы "Тұрғын үй көмегін көрсету қағидаларын бекіту туралы" № 2314 қаулысына сәйкес, Железин аудандық мәслихаты ШЕШТІ:"; </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тамыздағы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Железин аудандық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мәслихатының 2017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116/6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Железин ауданыңда тұрғын үй көмегін көрсетудін мөлшері мен тәртібі</w:t>
      </w:r>
    </w:p>
    <w:bookmarkEnd w:id="5"/>
    <w:bookmarkStart w:name="z8" w:id="6"/>
    <w:p>
      <w:pPr>
        <w:spacing w:after="0"/>
        <w:ind w:left="0"/>
        <w:jc w:val="both"/>
      </w:pPr>
      <w:r>
        <w:rPr>
          <w:rFonts w:ascii="Times New Roman"/>
          <w:b w:val="false"/>
          <w:i w:val="false"/>
          <w:color w:val="000000"/>
          <w:sz w:val="28"/>
        </w:rPr>
        <w:t>
       1. Тұрғын үй көмегі жергілікті бюджет қаражаты есебінен Железин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p>
      <w:pPr>
        <w:spacing w:after="0"/>
        <w:ind w:left="0"/>
        <w:jc w:val="both"/>
      </w:pPr>
      <w:r>
        <w:rPr>
          <w:rFonts w:ascii="Times New Roman"/>
          <w:b w:val="false"/>
          <w:i w:val="false"/>
          <w:color w:val="000000"/>
          <w:sz w:val="28"/>
        </w:rPr>
        <w:t xml:space="preserve">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w:t>
      </w:r>
    </w:p>
    <w:bookmarkStart w:name="z9" w:id="7"/>
    <w:p>
      <w:pPr>
        <w:spacing w:after="0"/>
        <w:ind w:left="0"/>
        <w:jc w:val="both"/>
      </w:pPr>
      <w:r>
        <w:rPr>
          <w:rFonts w:ascii="Times New Roman"/>
          <w:b w:val="false"/>
          <w:i w:val="false"/>
          <w:color w:val="000000"/>
          <w:sz w:val="28"/>
        </w:rPr>
        <w:t>
      2. Тұрғын үй көмегін тағайындауды - "Железин ауданының жұмыспен қамту және әлеуметтік бағдарламалар бөлімі" мемлекеттік мекемесімен (бұдан әрі – уәкілетті орган) жүзеге асыралады.</w:t>
      </w:r>
    </w:p>
    <w:bookmarkEnd w:id="7"/>
    <w:bookmarkStart w:name="z10"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қосымшасына</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8"/>
    <w:bookmarkStart w:name="z11"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шекті жол берілетін деңгейі мен аз қамтылған отбасының (азаматтардың) осы мақсаттарға жұмсайтын шығыстарының арасындағы жергілікті өкілді орган белгілеген айырма ретінде айқындалады.</w:t>
      </w:r>
    </w:p>
    <w:bookmarkEnd w:id="9"/>
    <w:p>
      <w:pPr>
        <w:spacing w:after="0"/>
        <w:ind w:left="0"/>
        <w:jc w:val="both"/>
      </w:pPr>
      <w:r>
        <w:rPr>
          <w:rFonts w:ascii="Times New Roman"/>
          <w:b w:val="false"/>
          <w:i w:val="false"/>
          <w:color w:val="000000"/>
          <w:sz w:val="28"/>
        </w:rPr>
        <w:t xml:space="preserve">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 </w:t>
      </w:r>
    </w:p>
    <w:bookmarkStart w:name="z12" w:id="10"/>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
    <w:bookmarkStart w:name="z13"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 арқылы жүгінеді.</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4" w:id="1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2"/>
    <w:bookmarkStart w:name="z15"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3"/>
    <w:bookmarkStart w:name="z16" w:id="1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ағымдағы шоттарына екінші денгейдегі банктер арқылы аудару жолымен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