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eb1f" w14:textId="986e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Железин аудандық мәслихатының 2018 жылғы 16 мамырдағы № 231/6 "Железин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2023 жылғы 16 қарашадағы № 66/8 шешімі. Павлодар облысының Әділет департаментінде 2023 жылғы 20 қарашада № 7419-14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аудандық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Железин аудандық мәслихатының 2018 жылғы 16 мамырдағы № </w:t>
      </w:r>
      <w:r>
        <w:rPr>
          <w:rFonts w:ascii="Times New Roman"/>
          <w:b w:val="false"/>
          <w:i w:val="false"/>
          <w:color w:val="000000"/>
          <w:sz w:val="28"/>
        </w:rPr>
        <w:t>231/6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"Железин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танылсын (нормативтік құқықтық актілердің Мемлекеттік тіркеу тізілімінде № 5984 болып тіркелген).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