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6d48" w14:textId="d2d6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Железин аудандық мәслихатының 2023 жылғы 16 қарашадағы № 64/8 шешімі. Павлодар облысының Әділет департаментінде 2023 жылғы 20 қарашада № 7420-14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Железин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қарашадағы № 64/8</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Железин аудандық мәслихатының күші жойылды деп танылған кейбір шешімдерінің тізбесі</w:t>
      </w:r>
    </w:p>
    <w:bookmarkStart w:name="z5" w:id="3"/>
    <w:p>
      <w:pPr>
        <w:spacing w:after="0"/>
        <w:ind w:left="0"/>
        <w:jc w:val="both"/>
      </w:pPr>
      <w:r>
        <w:rPr>
          <w:rFonts w:ascii="Times New Roman"/>
          <w:b w:val="false"/>
          <w:i w:val="false"/>
          <w:color w:val="000000"/>
          <w:sz w:val="28"/>
        </w:rPr>
        <w:t xml:space="preserve">
      1. Павлодар облысы Железинка аудандық мәслихатының 2014 жылғы 05 қарашадағы </w:t>
      </w:r>
      <w:r>
        <w:rPr>
          <w:rFonts w:ascii="Times New Roman"/>
          <w:b w:val="false"/>
          <w:i w:val="false"/>
          <w:color w:val="000000"/>
          <w:sz w:val="28"/>
        </w:rPr>
        <w:t>№ 225-5/30</w:t>
      </w:r>
      <w:r>
        <w:rPr>
          <w:rFonts w:ascii="Times New Roman"/>
          <w:b w:val="false"/>
          <w:i w:val="false"/>
          <w:color w:val="000000"/>
          <w:sz w:val="28"/>
        </w:rPr>
        <w:t xml:space="preserve"> "Железин ауданы Ақтау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4191 болып тіркелген);</w:t>
      </w:r>
    </w:p>
    <w:bookmarkEnd w:id="3"/>
    <w:bookmarkStart w:name="z6" w:id="4"/>
    <w:p>
      <w:pPr>
        <w:spacing w:after="0"/>
        <w:ind w:left="0"/>
        <w:jc w:val="both"/>
      </w:pPr>
      <w:r>
        <w:rPr>
          <w:rFonts w:ascii="Times New Roman"/>
          <w:b w:val="false"/>
          <w:i w:val="false"/>
          <w:color w:val="000000"/>
          <w:sz w:val="28"/>
        </w:rPr>
        <w:t xml:space="preserve">
      2. Павлодар облысы Железинка аудандық мәслихатының 2014 жылғы 05 қарашадағы </w:t>
      </w:r>
      <w:r>
        <w:rPr>
          <w:rFonts w:ascii="Times New Roman"/>
          <w:b w:val="false"/>
          <w:i w:val="false"/>
          <w:color w:val="000000"/>
          <w:sz w:val="28"/>
        </w:rPr>
        <w:t>№ 226-5/30</w:t>
      </w:r>
      <w:r>
        <w:rPr>
          <w:rFonts w:ascii="Times New Roman"/>
          <w:b w:val="false"/>
          <w:i w:val="false"/>
          <w:color w:val="000000"/>
          <w:sz w:val="28"/>
        </w:rPr>
        <w:t xml:space="preserve"> "Железин ауданы Алакөл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4190 болып тіркелген);</w:t>
      </w:r>
    </w:p>
    <w:bookmarkEnd w:id="4"/>
    <w:bookmarkStart w:name="z7" w:id="5"/>
    <w:p>
      <w:pPr>
        <w:spacing w:after="0"/>
        <w:ind w:left="0"/>
        <w:jc w:val="both"/>
      </w:pPr>
      <w:r>
        <w:rPr>
          <w:rFonts w:ascii="Times New Roman"/>
          <w:b w:val="false"/>
          <w:i w:val="false"/>
          <w:color w:val="000000"/>
          <w:sz w:val="28"/>
        </w:rPr>
        <w:t xml:space="preserve">
      3. Павлодар облысы Железинка аудандық мәслихатының 2014 жылғы 05 қарашадағы </w:t>
      </w:r>
      <w:r>
        <w:rPr>
          <w:rFonts w:ascii="Times New Roman"/>
          <w:b w:val="false"/>
          <w:i w:val="false"/>
          <w:color w:val="000000"/>
          <w:sz w:val="28"/>
        </w:rPr>
        <w:t>№ 227-5/30</w:t>
      </w:r>
      <w:r>
        <w:rPr>
          <w:rFonts w:ascii="Times New Roman"/>
          <w:b w:val="false"/>
          <w:i w:val="false"/>
          <w:color w:val="000000"/>
          <w:sz w:val="28"/>
        </w:rPr>
        <w:t xml:space="preserve"> "Железин ауданы Башмачин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4182 болып тіркелген);</w:t>
      </w:r>
    </w:p>
    <w:bookmarkEnd w:id="5"/>
    <w:bookmarkStart w:name="z8" w:id="6"/>
    <w:p>
      <w:pPr>
        <w:spacing w:after="0"/>
        <w:ind w:left="0"/>
        <w:jc w:val="both"/>
      </w:pPr>
      <w:r>
        <w:rPr>
          <w:rFonts w:ascii="Times New Roman"/>
          <w:b w:val="false"/>
          <w:i w:val="false"/>
          <w:color w:val="000000"/>
          <w:sz w:val="28"/>
        </w:rPr>
        <w:t xml:space="preserve">
      4. Павлодар облысы Железинка аудандық мәслихатының 2014 жылғы 05 қарашадағы </w:t>
      </w:r>
      <w:r>
        <w:rPr>
          <w:rFonts w:ascii="Times New Roman"/>
          <w:b w:val="false"/>
          <w:i w:val="false"/>
          <w:color w:val="000000"/>
          <w:sz w:val="28"/>
        </w:rPr>
        <w:t>№ 228-5/30</w:t>
      </w:r>
      <w:r>
        <w:rPr>
          <w:rFonts w:ascii="Times New Roman"/>
          <w:b w:val="false"/>
          <w:i w:val="false"/>
          <w:color w:val="000000"/>
          <w:sz w:val="28"/>
        </w:rPr>
        <w:t xml:space="preserve"> "Железин ауданы Веселорощин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4192 болып тіркелген);</w:t>
      </w:r>
    </w:p>
    <w:bookmarkEnd w:id="6"/>
    <w:bookmarkStart w:name="z9" w:id="7"/>
    <w:p>
      <w:pPr>
        <w:spacing w:after="0"/>
        <w:ind w:left="0"/>
        <w:jc w:val="both"/>
      </w:pPr>
      <w:r>
        <w:rPr>
          <w:rFonts w:ascii="Times New Roman"/>
          <w:b w:val="false"/>
          <w:i w:val="false"/>
          <w:color w:val="000000"/>
          <w:sz w:val="28"/>
        </w:rPr>
        <w:t xml:space="preserve">
      5. Павлодар облысы Железинка аудандық мәслихатының 2014 жылғы 05 қарашадағы </w:t>
      </w:r>
      <w:r>
        <w:rPr>
          <w:rFonts w:ascii="Times New Roman"/>
          <w:b w:val="false"/>
          <w:i w:val="false"/>
          <w:color w:val="000000"/>
          <w:sz w:val="28"/>
        </w:rPr>
        <w:t>№ 229-5/30</w:t>
      </w:r>
      <w:r>
        <w:rPr>
          <w:rFonts w:ascii="Times New Roman"/>
          <w:b w:val="false"/>
          <w:i w:val="false"/>
          <w:color w:val="000000"/>
          <w:sz w:val="28"/>
        </w:rPr>
        <w:t xml:space="preserve"> "Железин ауданы Еңбекші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4184 болып тіркелген);</w:t>
      </w:r>
    </w:p>
    <w:bookmarkEnd w:id="7"/>
    <w:bookmarkStart w:name="z10" w:id="8"/>
    <w:p>
      <w:pPr>
        <w:spacing w:after="0"/>
        <w:ind w:left="0"/>
        <w:jc w:val="both"/>
      </w:pPr>
      <w:r>
        <w:rPr>
          <w:rFonts w:ascii="Times New Roman"/>
          <w:b w:val="false"/>
          <w:i w:val="false"/>
          <w:color w:val="000000"/>
          <w:sz w:val="28"/>
        </w:rPr>
        <w:t xml:space="preserve">
      6. Павлодар облысы Железинка аудандық мәслихатының 2014 жылғы 05 қарашадағы </w:t>
      </w:r>
      <w:r>
        <w:rPr>
          <w:rFonts w:ascii="Times New Roman"/>
          <w:b w:val="false"/>
          <w:i w:val="false"/>
          <w:color w:val="000000"/>
          <w:sz w:val="28"/>
        </w:rPr>
        <w:t>№ 230-5/30</w:t>
      </w:r>
      <w:r>
        <w:rPr>
          <w:rFonts w:ascii="Times New Roman"/>
          <w:b w:val="false"/>
          <w:i w:val="false"/>
          <w:color w:val="000000"/>
          <w:sz w:val="28"/>
        </w:rPr>
        <w:t xml:space="preserve"> "Железин ауданы Железин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4183 болып тіркелген);</w:t>
      </w:r>
    </w:p>
    <w:bookmarkEnd w:id="8"/>
    <w:bookmarkStart w:name="z11" w:id="9"/>
    <w:p>
      <w:pPr>
        <w:spacing w:after="0"/>
        <w:ind w:left="0"/>
        <w:jc w:val="both"/>
      </w:pPr>
      <w:r>
        <w:rPr>
          <w:rFonts w:ascii="Times New Roman"/>
          <w:b w:val="false"/>
          <w:i w:val="false"/>
          <w:color w:val="000000"/>
          <w:sz w:val="28"/>
        </w:rPr>
        <w:t xml:space="preserve">
      7. Павлодар облысы Железинка аудандық мәслихатының 2014 жылғы 05 қарашадағы </w:t>
      </w:r>
      <w:r>
        <w:rPr>
          <w:rFonts w:ascii="Times New Roman"/>
          <w:b w:val="false"/>
          <w:i w:val="false"/>
          <w:color w:val="000000"/>
          <w:sz w:val="28"/>
        </w:rPr>
        <w:t>№ 231-5/30</w:t>
      </w:r>
      <w:r>
        <w:rPr>
          <w:rFonts w:ascii="Times New Roman"/>
          <w:b w:val="false"/>
          <w:i w:val="false"/>
          <w:color w:val="000000"/>
          <w:sz w:val="28"/>
        </w:rPr>
        <w:t xml:space="preserve"> "Железин ауданы Қазақстан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4180 болып тіркелген);</w:t>
      </w:r>
    </w:p>
    <w:bookmarkEnd w:id="9"/>
    <w:bookmarkStart w:name="z12" w:id="10"/>
    <w:p>
      <w:pPr>
        <w:spacing w:after="0"/>
        <w:ind w:left="0"/>
        <w:jc w:val="both"/>
      </w:pPr>
      <w:r>
        <w:rPr>
          <w:rFonts w:ascii="Times New Roman"/>
          <w:b w:val="false"/>
          <w:i w:val="false"/>
          <w:color w:val="000000"/>
          <w:sz w:val="28"/>
        </w:rPr>
        <w:t xml:space="preserve">
      8. Павлодар облысы Железинка аудандық мәслихатының 2014 жылғы 05 қарашадағы </w:t>
      </w:r>
      <w:r>
        <w:rPr>
          <w:rFonts w:ascii="Times New Roman"/>
          <w:b w:val="false"/>
          <w:i w:val="false"/>
          <w:color w:val="000000"/>
          <w:sz w:val="28"/>
        </w:rPr>
        <w:t>№ 232-5/30</w:t>
      </w:r>
      <w:r>
        <w:rPr>
          <w:rFonts w:ascii="Times New Roman"/>
          <w:b w:val="false"/>
          <w:i w:val="false"/>
          <w:color w:val="000000"/>
          <w:sz w:val="28"/>
        </w:rPr>
        <w:t xml:space="preserve"> "Железин ауданы Лесной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4188 болып тіркелген);</w:t>
      </w:r>
    </w:p>
    <w:bookmarkEnd w:id="10"/>
    <w:bookmarkStart w:name="z13" w:id="11"/>
    <w:p>
      <w:pPr>
        <w:spacing w:after="0"/>
        <w:ind w:left="0"/>
        <w:jc w:val="both"/>
      </w:pPr>
      <w:r>
        <w:rPr>
          <w:rFonts w:ascii="Times New Roman"/>
          <w:b w:val="false"/>
          <w:i w:val="false"/>
          <w:color w:val="000000"/>
          <w:sz w:val="28"/>
        </w:rPr>
        <w:t xml:space="preserve">
      9. Павлодар облысы Железинка аудандық мәслихатының 2014 жылғы 05 қарашадағы </w:t>
      </w:r>
      <w:r>
        <w:rPr>
          <w:rFonts w:ascii="Times New Roman"/>
          <w:b w:val="false"/>
          <w:i w:val="false"/>
          <w:color w:val="000000"/>
          <w:sz w:val="28"/>
        </w:rPr>
        <w:t>№ 233-5/30</w:t>
      </w:r>
      <w:r>
        <w:rPr>
          <w:rFonts w:ascii="Times New Roman"/>
          <w:b w:val="false"/>
          <w:i w:val="false"/>
          <w:color w:val="000000"/>
          <w:sz w:val="28"/>
        </w:rPr>
        <w:t xml:space="preserve"> "Железин ауданы Михайлов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4187 болып тіркелген);</w:t>
      </w:r>
    </w:p>
    <w:bookmarkEnd w:id="11"/>
    <w:bookmarkStart w:name="z14" w:id="12"/>
    <w:p>
      <w:pPr>
        <w:spacing w:after="0"/>
        <w:ind w:left="0"/>
        <w:jc w:val="both"/>
      </w:pPr>
      <w:r>
        <w:rPr>
          <w:rFonts w:ascii="Times New Roman"/>
          <w:b w:val="false"/>
          <w:i w:val="false"/>
          <w:color w:val="000000"/>
          <w:sz w:val="28"/>
        </w:rPr>
        <w:t xml:space="preserve">
      10. Павлодар облысы Железинка аудандық мәслихатының 2014 жылғы 05 қарашадағы </w:t>
      </w:r>
      <w:r>
        <w:rPr>
          <w:rFonts w:ascii="Times New Roman"/>
          <w:b w:val="false"/>
          <w:i w:val="false"/>
          <w:color w:val="000000"/>
          <w:sz w:val="28"/>
        </w:rPr>
        <w:t>№ 234-5/30</w:t>
      </w:r>
      <w:r>
        <w:rPr>
          <w:rFonts w:ascii="Times New Roman"/>
          <w:b w:val="false"/>
          <w:i w:val="false"/>
          <w:color w:val="000000"/>
          <w:sz w:val="28"/>
        </w:rPr>
        <w:t xml:space="preserve"> "Железин ауданы Новомир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4189 болып тіркелген);</w:t>
      </w:r>
    </w:p>
    <w:bookmarkEnd w:id="12"/>
    <w:bookmarkStart w:name="z15" w:id="13"/>
    <w:p>
      <w:pPr>
        <w:spacing w:after="0"/>
        <w:ind w:left="0"/>
        <w:jc w:val="both"/>
      </w:pPr>
      <w:r>
        <w:rPr>
          <w:rFonts w:ascii="Times New Roman"/>
          <w:b w:val="false"/>
          <w:i w:val="false"/>
          <w:color w:val="000000"/>
          <w:sz w:val="28"/>
        </w:rPr>
        <w:t xml:space="preserve">
      11. Павлодар облысы Железинка аудандық мәслихатының 2014 жылғы 05 қарашадағы </w:t>
      </w:r>
      <w:r>
        <w:rPr>
          <w:rFonts w:ascii="Times New Roman"/>
          <w:b w:val="false"/>
          <w:i w:val="false"/>
          <w:color w:val="000000"/>
          <w:sz w:val="28"/>
        </w:rPr>
        <w:t>№ 235-5/30</w:t>
      </w:r>
      <w:r>
        <w:rPr>
          <w:rFonts w:ascii="Times New Roman"/>
          <w:b w:val="false"/>
          <w:i w:val="false"/>
          <w:color w:val="000000"/>
          <w:sz w:val="28"/>
        </w:rPr>
        <w:t xml:space="preserve"> "Железин ауданы Озерный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4186 болып тіркелген);</w:t>
      </w:r>
    </w:p>
    <w:bookmarkEnd w:id="13"/>
    <w:bookmarkStart w:name="z16" w:id="14"/>
    <w:p>
      <w:pPr>
        <w:spacing w:after="0"/>
        <w:ind w:left="0"/>
        <w:jc w:val="both"/>
      </w:pPr>
      <w:r>
        <w:rPr>
          <w:rFonts w:ascii="Times New Roman"/>
          <w:b w:val="false"/>
          <w:i w:val="false"/>
          <w:color w:val="000000"/>
          <w:sz w:val="28"/>
        </w:rPr>
        <w:t xml:space="preserve">
      12. Павлодар облысы Железинка аудандық мәслихатының 2014 жылғы 05 қарашадағы </w:t>
      </w:r>
      <w:r>
        <w:rPr>
          <w:rFonts w:ascii="Times New Roman"/>
          <w:b w:val="false"/>
          <w:i w:val="false"/>
          <w:color w:val="000000"/>
          <w:sz w:val="28"/>
        </w:rPr>
        <w:t>№ 236-5/30</w:t>
      </w:r>
      <w:r>
        <w:rPr>
          <w:rFonts w:ascii="Times New Roman"/>
          <w:b w:val="false"/>
          <w:i w:val="false"/>
          <w:color w:val="000000"/>
          <w:sz w:val="28"/>
        </w:rPr>
        <w:t xml:space="preserve"> "Железин ауданы Прииртышск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шешімі (нормативтік құқықтық актілерді мемлекеттік тіркеу тізілімінде № 4185 болып тіркелген).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