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ecba" w14:textId="df4ec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елді-мекендеріне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both"/>
      </w:pPr>
      <w:r>
        <w:rPr>
          <w:rFonts w:ascii="Times New Roman"/>
          <w:b w:val="false"/>
          <w:i w:val="false"/>
          <w:color w:val="000000"/>
          <w:sz w:val="28"/>
        </w:rPr>
        <w:t>Павлодар облысы Ертіс ауданы әкімдігінің 2023 жылғы 22 маусымдағы № 136/5 қаулысы. Павлодар облысының Әділет департаментінде 2023 жылғы 23 маусымда № 7358-14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"Тұрғын үй қатынастары туралы" Заңының 10-3 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Қазақстан Республикасының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1-тармағының</w:t>
      </w:r>
      <w:r>
        <w:rPr>
          <w:rFonts w:ascii="Times New Roman"/>
          <w:b w:val="false"/>
          <w:i w:val="false"/>
          <w:color w:val="000000"/>
          <w:sz w:val="28"/>
        </w:rPr>
        <w:t xml:space="preserve"> 16-5) тармақшасына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Ертіс ауданының елді-мекендеріне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бекітілсін.</w:t>
      </w:r>
    </w:p>
    <w:bookmarkEnd w:id="1"/>
    <w:bookmarkStart w:name="z3" w:id="2"/>
    <w:p>
      <w:pPr>
        <w:spacing w:after="0"/>
        <w:ind w:left="0"/>
        <w:jc w:val="both"/>
      </w:pPr>
      <w:r>
        <w:rPr>
          <w:rFonts w:ascii="Times New Roman"/>
          <w:b w:val="false"/>
          <w:i w:val="false"/>
          <w:color w:val="000000"/>
          <w:sz w:val="28"/>
        </w:rPr>
        <w:t>
      2. "Ертіс ауданының экономиканың нақты секторы бөлімі" коммуналдық мемлекеттік мекемесі Қазақстан Республикасының заңнамасында белгіленген тәртіппен мерзімді баспасөз басылымдарында, интернет-ресурста ресми жариялауды және орналастыруды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Т.А.Дұғаловқа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Ертіс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Шарипов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 әкімдігінің</w:t>
            </w:r>
            <w:r>
              <w:br/>
            </w:r>
            <w:r>
              <w:rPr>
                <w:rFonts w:ascii="Times New Roman"/>
                <w:b w:val="false"/>
                <w:i w:val="false"/>
                <w:color w:val="000000"/>
                <w:sz w:val="20"/>
              </w:rPr>
              <w:t>2023 жылғы 22 маусымдағы</w:t>
            </w:r>
            <w:r>
              <w:br/>
            </w:r>
            <w:r>
              <w:rPr>
                <w:rFonts w:ascii="Times New Roman"/>
                <w:b w:val="false"/>
                <w:i w:val="false"/>
                <w:color w:val="000000"/>
                <w:sz w:val="20"/>
              </w:rPr>
              <w:t>№ 136/5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ауданының елді-мекендеріне бірыңғай сәулеттік келбетті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1-тарау. Жалпы ережелер</w:t>
      </w:r>
    </w:p>
    <w:p>
      <w:pPr>
        <w:spacing w:after="0"/>
        <w:ind w:left="0"/>
        <w:jc w:val="both"/>
      </w:pPr>
      <w:r>
        <w:rPr>
          <w:rFonts w:ascii="Times New Roman"/>
          <w:b w:val="false"/>
          <w:i w:val="false"/>
          <w:color w:val="000000"/>
          <w:sz w:val="28"/>
        </w:rPr>
        <w:t xml:space="preserve">
      1. Осы Ертіс ауданының елді-мекендеріне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 (бұдан әрі - Қағидалар) "Тұрғын үй қатынастары туралы" Қазақстан Республикасы Заңының 10-3-бабы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өзге де нормативтік құқықтық актілерге сәйкес әзірленді және Ертіс ауданының елді - мекендеріне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p>
      <w:pPr>
        <w:spacing w:after="0"/>
        <w:ind w:left="0"/>
        <w:jc w:val="both"/>
      </w:pPr>
      <w:r>
        <w:rPr>
          <w:rFonts w:ascii="Times New Roman"/>
          <w:b w:val="false"/>
          <w:i w:val="false"/>
          <w:color w:val="000000"/>
          <w:sz w:val="28"/>
        </w:rPr>
        <w:t>
      2. Осы Қағидаларда келесі негізгі ұғымдар қолданылады:</w:t>
      </w:r>
    </w:p>
    <w:p>
      <w:pPr>
        <w:spacing w:after="0"/>
        <w:ind w:left="0"/>
        <w:jc w:val="both"/>
      </w:pPr>
      <w:r>
        <w:rPr>
          <w:rFonts w:ascii="Times New Roman"/>
          <w:b w:val="false"/>
          <w:i w:val="false"/>
          <w:color w:val="000000"/>
          <w:sz w:val="28"/>
        </w:rPr>
        <w:t>
      1) бірыңғай архитектуралық стиль-бұл құрылыста қолданылатын, аумақты дамытудың белгілі бір аймағына тән бірыңғай белгілердің жиынтығы. Негізгі параметрлер-сыртқы түрі, архитектуралық стилі, түс схемасы, қабаттылық, әрлеу материалдары;</w:t>
      </w:r>
    </w:p>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p>
      <w:pPr>
        <w:spacing w:after="0"/>
        <w:ind w:left="0"/>
        <w:jc w:val="both"/>
      </w:pPr>
      <w:r>
        <w:rPr>
          <w:rFonts w:ascii="Times New Roman"/>
          <w:b w:val="false"/>
          <w:i w:val="false"/>
          <w:color w:val="000000"/>
          <w:sz w:val="28"/>
        </w:rPr>
        <w:t>
      4) кондоминиум объектісінің ортақ мүлкін ағымдағы жөндеу –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 пәтерлерден, тұрғын емес үй-жайлардан тұратын, біртұтас бөлінбейтін жер учаскесінде біртұтас іргетасы бар жеке тұрған ғимарат;</w:t>
      </w:r>
    </w:p>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p>
      <w:pPr>
        <w:spacing w:after="0"/>
        <w:ind w:left="0"/>
        <w:jc w:val="both"/>
      </w:pPr>
      <w:r>
        <w:rPr>
          <w:rFonts w:ascii="Times New Roman"/>
          <w:b w:val="false"/>
          <w:i w:val="false"/>
          <w:color w:val="000000"/>
          <w:sz w:val="28"/>
        </w:rPr>
        <w:t>
      9)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p>
      <w:pPr>
        <w:spacing w:after="0"/>
        <w:ind w:left="0"/>
        <w:jc w:val="left"/>
      </w:pPr>
      <w:r>
        <w:rPr>
          <w:rFonts w:ascii="Times New Roman"/>
          <w:b/>
          <w:i w:val="false"/>
          <w:color w:val="000000"/>
        </w:rPr>
        <w:t xml:space="preserve"> 2-тарау. Көппәтерлі тұрғын -үйлердің қасбеттерін, шатырларын ағымдағы немесе күрделі жөндеу жөніндегі іс-шараларды ұйымдастыру тәртібі</w:t>
      </w:r>
    </w:p>
    <w:p>
      <w:pPr>
        <w:spacing w:after="0"/>
        <w:ind w:left="0"/>
        <w:jc w:val="both"/>
      </w:pPr>
      <w:r>
        <w:rPr>
          <w:rFonts w:ascii="Times New Roman"/>
          <w:b w:val="false"/>
          <w:i w:val="false"/>
          <w:color w:val="000000"/>
          <w:sz w:val="28"/>
        </w:rPr>
        <w:t>
      3. "Ертіс ауданының экономиканың нақты секторы бөлімі" коммуналдық мемлекеттік мекемесі (бұдан әрі - Бөлім) ауданға немесе оның бір бөлігіне бірыңғай сәулеттік келбет беру үшін қасбеттерге, шатырларға ағымдағы немесе күрделі жөндеу жүргізуді талап ететін көппәтерлі тұрғын үйлердің тізбесін айқындайды.</w:t>
      </w:r>
    </w:p>
    <w:p>
      <w:pPr>
        <w:spacing w:after="0"/>
        <w:ind w:left="0"/>
        <w:jc w:val="both"/>
      </w:pPr>
      <w:r>
        <w:rPr>
          <w:rFonts w:ascii="Times New Roman"/>
          <w:b w:val="false"/>
          <w:i w:val="false"/>
          <w:color w:val="000000"/>
          <w:sz w:val="28"/>
        </w:rPr>
        <w:t>
      4. Бөлім Қағидалардың 3-тармағында көрсетілген көппәтерлі тұрғын-үйлердің тізбесін айқындағаннан кейін Ертіс ауданының елді -мекендеріне бірыңғай сәулеттік бейнені әзірлеуді және бекітуді қамтамасыз етеді.</w:t>
      </w:r>
    </w:p>
    <w:p>
      <w:pPr>
        <w:spacing w:after="0"/>
        <w:ind w:left="0"/>
        <w:jc w:val="both"/>
      </w:pPr>
      <w:r>
        <w:rPr>
          <w:rFonts w:ascii="Times New Roman"/>
          <w:b w:val="false"/>
          <w:i w:val="false"/>
          <w:color w:val="000000"/>
          <w:sz w:val="28"/>
        </w:rPr>
        <w:t>
      5. Бөлім келесі іс-шараларды ұйымдастырады:</w:t>
      </w:r>
    </w:p>
    <w:p>
      <w:pPr>
        <w:spacing w:after="0"/>
        <w:ind w:left="0"/>
        <w:jc w:val="both"/>
      </w:pPr>
      <w:r>
        <w:rPr>
          <w:rFonts w:ascii="Times New Roman"/>
          <w:b w:val="false"/>
          <w:i w:val="false"/>
          <w:color w:val="000000"/>
          <w:sz w:val="28"/>
        </w:rPr>
        <w:t>
      1) көппәтерлі тұрғын үйдің пәтерлерінің,тұрғын емес үй-жайларының (олар болған жағдайда) меншік иелерін ауданның бірыңғай сәулеттік келбетінің жобасымен әкімдіктің ресми интернет-ресурсында таныстыру;</w:t>
      </w:r>
    </w:p>
    <w:p>
      <w:pPr>
        <w:spacing w:after="0"/>
        <w:ind w:left="0"/>
        <w:jc w:val="both"/>
      </w:pPr>
      <w:r>
        <w:rPr>
          <w:rFonts w:ascii="Times New Roman"/>
          <w:b w:val="false"/>
          <w:i w:val="false"/>
          <w:color w:val="000000"/>
          <w:sz w:val="28"/>
        </w:rPr>
        <w:t>
      2) көппәтерлі тұрғын үйдің пәтерлері мен тұрғын емес үй-жайларының меншік иелерін (олар болған жағдайда) жоспарланатын жұмыстар және оларды жүргізудің болжамды мерзімдері туралы жергілікті бұқаралық ақпарат құралдарында жариялау жолымен хабардар ету;</w:t>
      </w:r>
    </w:p>
    <w:p>
      <w:pPr>
        <w:spacing w:after="0"/>
        <w:ind w:left="0"/>
        <w:jc w:val="both"/>
      </w:pPr>
      <w:r>
        <w:rPr>
          <w:rFonts w:ascii="Times New Roman"/>
          <w:b w:val="false"/>
          <w:i w:val="false"/>
          <w:color w:val="000000"/>
          <w:sz w:val="28"/>
        </w:rPr>
        <w:t>
      3) жөндеу жүзеге асырылатын жобалау және мердігерлік ұйымдардың қатысуымен көппәтерлі тұрғын үйдің қасбетін, шатырын жөндеу жұмыстарын жүргізуге келісім беру немесе келіспеу туралы шешім қабылдау үшін пәтерлердің, тұрғын емес үй-жайлардың меншік иелерінің жиналысын (олар болған кезде) ұйымдастыру және өткізу.</w:t>
      </w:r>
    </w:p>
    <w:p>
      <w:pPr>
        <w:spacing w:after="0"/>
        <w:ind w:left="0"/>
        <w:jc w:val="both"/>
      </w:pPr>
      <w:r>
        <w:rPr>
          <w:rFonts w:ascii="Times New Roman"/>
          <w:b w:val="false"/>
          <w:i w:val="false"/>
          <w:color w:val="000000"/>
          <w:sz w:val="28"/>
        </w:rPr>
        <w:t>
      6. Жиналыс пәтер иелерінің, тұрғын емес үй-жайлардың жалпы санының үштен екісінен астамы болған жағдайда шешім қабылдайды.</w:t>
      </w:r>
    </w:p>
    <w:p>
      <w:pPr>
        <w:spacing w:after="0"/>
        <w:ind w:left="0"/>
        <w:jc w:val="both"/>
      </w:pPr>
      <w:r>
        <w:rPr>
          <w:rFonts w:ascii="Times New Roman"/>
          <w:b w:val="false"/>
          <w:i w:val="false"/>
          <w:color w:val="000000"/>
          <w:sz w:val="28"/>
        </w:rPr>
        <w:t>
      7. Жиналыста теріс шешім қабылданған жағдайда, көппәтерлі тұрғын үйдің қасбетін, шатырын жөндеу жөніндегі бірыңғай сәулеттік келбет беруге бағытталған жұмыстар жүргізілмейді.</w:t>
      </w:r>
    </w:p>
    <w:p>
      <w:pPr>
        <w:spacing w:after="0"/>
        <w:ind w:left="0"/>
        <w:jc w:val="both"/>
      </w:pPr>
      <w:r>
        <w:rPr>
          <w:rFonts w:ascii="Times New Roman"/>
          <w:b w:val="false"/>
          <w:i w:val="false"/>
          <w:color w:val="000000"/>
          <w:sz w:val="28"/>
        </w:rPr>
        <w:t>
      8. Жиналыстың оң шешімі қабылданған жағдайда, бюджеттік бағдарламаның әкімшісі құрылыс нормаларының талаптарына сәйкес бірыңғай сәулеттік келбет беру үшін жұмыстардың құрамы мен көлемін, қасбетті және (немесе) шатырды жөндеу (ағымдағы немесе күрделі) типін айқындау үшін әрбір көппәтерлі тұрғын үйдің техникалық жай-күйін тексеруді ұйымдастырады.</w:t>
      </w:r>
    </w:p>
    <w:p>
      <w:pPr>
        <w:spacing w:after="0"/>
        <w:ind w:left="0"/>
        <w:jc w:val="left"/>
      </w:pPr>
      <w:r>
        <w:rPr>
          <w:rFonts w:ascii="Times New Roman"/>
          <w:b/>
          <w:i w:val="false"/>
          <w:color w:val="000000"/>
        </w:rPr>
        <w:t xml:space="preserve"> 3-тарау. Көппәтерлі тұрғын үйлердің қасбеттерін, шатырларын ағымдағы немесе күрделі жөндеу жөніндегі іс-шараларды жүргізу тәртібі</w:t>
      </w:r>
    </w:p>
    <w:p>
      <w:pPr>
        <w:spacing w:after="0"/>
        <w:ind w:left="0"/>
        <w:jc w:val="both"/>
      </w:pPr>
      <w:r>
        <w:rPr>
          <w:rFonts w:ascii="Times New Roman"/>
          <w:b w:val="false"/>
          <w:i w:val="false"/>
          <w:color w:val="000000"/>
          <w:sz w:val="28"/>
        </w:rPr>
        <w:t>
      9. Жұмыс көлемін, жөндеу үлгісін (ағымдағы немесе күрделі) айқындау үшін әрбір көппәтерлі тұрғын үйдің қасбетінің, шатырының техникалық жай-күйін тексеру жөніндегі ұйымды таңдау мемлекеттік сатып алу туралы заңнамаға сәйкес жүзеге асырылады.</w:t>
      </w:r>
    </w:p>
    <w:p>
      <w:pPr>
        <w:spacing w:after="0"/>
        <w:ind w:left="0"/>
        <w:jc w:val="both"/>
      </w:pPr>
      <w:r>
        <w:rPr>
          <w:rFonts w:ascii="Times New Roman"/>
          <w:b w:val="false"/>
          <w:i w:val="false"/>
          <w:color w:val="000000"/>
          <w:sz w:val="28"/>
        </w:rPr>
        <w:t>
      10. Көппәтерлі тұрғын үй қасбетінің, шатырының техникалық жай-күйін тексеру қорытындысы бойынша Бөлім бірыңғай сәулеттік келбет беруге бағытталған қасбетті, шатырды күрделі жөндеуге ағымдағы жөндеудің сметалық есебін әзірлеу немесе жобалау-сметалық құжаттаманы дайындау жұмыстарын ұйымдастырады, кейіннен жергілікті бюджет қаражаты есебінен сараптама қорытындысын алады.</w:t>
      </w:r>
    </w:p>
    <w:p>
      <w:pPr>
        <w:spacing w:after="0"/>
        <w:ind w:left="0"/>
        <w:jc w:val="both"/>
      </w:pPr>
      <w:r>
        <w:rPr>
          <w:rFonts w:ascii="Times New Roman"/>
          <w:b w:val="false"/>
          <w:i w:val="false"/>
          <w:color w:val="000000"/>
          <w:sz w:val="28"/>
        </w:rPr>
        <w:t>
      11. Ағымдағы жөндеудің сметалық құны бекітілгеннен сон және көппәтерлі тұрғын үйлердің қасбетін, шатырын күрделі жөндеудің жобалау-сметалық құжаттамасы сараптаманың оң қорытындысын алғаннан кейін Бөлім бюджеттік жоспарлау жөніндегі орталық уәкілетті орган айқындаған тәртіпке сәйкес бюджеттік өтінім жасайды.</w:t>
      </w:r>
    </w:p>
    <w:p>
      <w:pPr>
        <w:spacing w:after="0"/>
        <w:ind w:left="0"/>
        <w:jc w:val="both"/>
      </w:pPr>
      <w:r>
        <w:rPr>
          <w:rFonts w:ascii="Times New Roman"/>
          <w:b w:val="false"/>
          <w:i w:val="false"/>
          <w:color w:val="000000"/>
          <w:sz w:val="28"/>
        </w:rPr>
        <w:t>
      12. Бірыңғай сәулеттік келбет беруге бағытталған көппәтерлі тұрғын үйлердің қасбеттерін, шатырларын ағымдағы немесе күрделі жөндеу жөніндегі жұмыстарды сатып алуды Бөлім мемлекеттік сатып алу туралы заңнамаға сәйкес жүзеге асырады.</w:t>
      </w:r>
    </w:p>
    <w:p>
      <w:pPr>
        <w:spacing w:after="0"/>
        <w:ind w:left="0"/>
        <w:jc w:val="both"/>
      </w:pPr>
      <w:r>
        <w:rPr>
          <w:rFonts w:ascii="Times New Roman"/>
          <w:b w:val="false"/>
          <w:i w:val="false"/>
          <w:color w:val="000000"/>
          <w:sz w:val="28"/>
        </w:rPr>
        <w:t>
      13. Бірыңғай сәулеттік көрініс беруге бағытталған көппәтерлі тұрғын үйлердің қасбеттерін, шатырларын ағымдағы немесе күрделі жөндеу бойынша жұмыстарды қабылдауды бөлім техникалық қадағалауды жүзеге асыратын тұлғаларды тарта отырып жүзеге асырады.</w:t>
      </w:r>
    </w:p>
    <w:p>
      <w:pPr>
        <w:spacing w:after="0"/>
        <w:ind w:left="0"/>
        <w:jc w:val="left"/>
      </w:pPr>
      <w:r>
        <w:rPr>
          <w:rFonts w:ascii="Times New Roman"/>
          <w:b/>
          <w:i w:val="false"/>
          <w:color w:val="000000"/>
        </w:rPr>
        <w:t xml:space="preserve"> 4-тарау. Қорытынды ережелер</w:t>
      </w:r>
    </w:p>
    <w:p>
      <w:pPr>
        <w:spacing w:after="0"/>
        <w:ind w:left="0"/>
        <w:jc w:val="both"/>
      </w:pPr>
      <w:r>
        <w:rPr>
          <w:rFonts w:ascii="Times New Roman"/>
          <w:b w:val="false"/>
          <w:i w:val="false"/>
          <w:color w:val="000000"/>
          <w:sz w:val="28"/>
        </w:rPr>
        <w:t>
      14. Ертіс ауданының бірыңғай сәулеттік келбетін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қаражатынан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