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bd0c" w14:textId="eeeb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2023 жылғы 7 қыркүйектегі № 25-7-8 шешімі. Павлодар облысының Әділет департаментінде 2023 жылғы 8 қыркүйекте № 7389-14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2018 жылғы 10 шілдедегі "Ертіс ауданы ауылдар және ауылдық округтерінің жергілікті қоғамдастық жиналысының регламентін бекіту туралы" № 134-28-6 (Нормативтік құқықтық актілерді мемлекеттік тіркеу тізілімінде № 6029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